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50" w:rsidRPr="00925C44" w:rsidRDefault="0054530B" w:rsidP="0054530B">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r w:rsidRPr="00925C44">
        <w:rPr>
          <w:rFonts w:ascii="Liberation Serif" w:eastAsia="Times New Roman" w:hAnsi="Liberation Serif" w:cs="Times New Roman"/>
          <w:b/>
          <w:noProof/>
          <w:sz w:val="24"/>
          <w:szCs w:val="20"/>
          <w:lang w:eastAsia="ru-RU"/>
        </w:rPr>
        <w:drawing>
          <wp:inline distT="0" distB="0" distL="0" distR="0">
            <wp:extent cx="657860" cy="78994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789940"/>
                    </a:xfrm>
                    <a:prstGeom prst="rect">
                      <a:avLst/>
                    </a:prstGeom>
                    <a:solidFill>
                      <a:srgbClr val="FFFFFF"/>
                    </a:solidFill>
                    <a:ln>
                      <a:noFill/>
                    </a:ln>
                  </pic:spPr>
                </pic:pic>
              </a:graphicData>
            </a:graphic>
          </wp:inline>
        </w:drawing>
      </w:r>
      <w:r w:rsidRPr="00925C44">
        <w:rPr>
          <w:rFonts w:ascii="Liberation Serif" w:eastAsia="Times New Roman" w:hAnsi="Liberation Serif" w:cs="Times New Roman"/>
          <w:b/>
          <w:sz w:val="28"/>
          <w:szCs w:val="28"/>
          <w:lang w:eastAsia="ru-RU"/>
        </w:rPr>
        <w:br/>
      </w:r>
    </w:p>
    <w:p w:rsidR="0054530B" w:rsidRPr="00925C44" w:rsidRDefault="0054530B" w:rsidP="0054530B">
      <w:pPr>
        <w:widowControl w:val="0"/>
        <w:autoSpaceDE w:val="0"/>
        <w:autoSpaceDN w:val="0"/>
        <w:spacing w:after="0" w:line="240" w:lineRule="auto"/>
        <w:jc w:val="center"/>
        <w:rPr>
          <w:rFonts w:ascii="Liberation Serif" w:eastAsia="Times New Roman" w:hAnsi="Liberation Serif" w:cs="Times New Roman"/>
          <w:sz w:val="28"/>
          <w:szCs w:val="28"/>
          <w:lang w:eastAsia="ru-RU"/>
        </w:rPr>
      </w:pPr>
      <w:r w:rsidRPr="00925C44">
        <w:rPr>
          <w:rFonts w:ascii="Liberation Serif" w:eastAsia="Times New Roman" w:hAnsi="Liberation Serif" w:cs="Times New Roman"/>
          <w:b/>
          <w:sz w:val="28"/>
          <w:szCs w:val="28"/>
          <w:lang w:eastAsia="ru-RU"/>
        </w:rPr>
        <w:t>АДМИНИСТРАЦИЯ МУНИЦИПАЛЬНОГО ОБРАЗОВАНИЯ</w:t>
      </w:r>
    </w:p>
    <w:p w:rsidR="0054530B" w:rsidRPr="00925C44" w:rsidRDefault="0054530B" w:rsidP="0054530B">
      <w:pPr>
        <w:spacing w:after="0" w:line="240" w:lineRule="auto"/>
        <w:jc w:val="center"/>
        <w:rPr>
          <w:rFonts w:ascii="Liberation Serif" w:eastAsia="Times New Roman" w:hAnsi="Liberation Serif" w:cs="Times New Roman"/>
          <w:b/>
          <w:sz w:val="28"/>
          <w:szCs w:val="28"/>
        </w:rPr>
      </w:pPr>
      <w:r w:rsidRPr="00925C44">
        <w:rPr>
          <w:rFonts w:ascii="Liberation Serif" w:eastAsia="Times New Roman" w:hAnsi="Liberation Serif" w:cs="Times New Roman"/>
          <w:b/>
          <w:sz w:val="28"/>
          <w:szCs w:val="28"/>
        </w:rPr>
        <w:t>КРАСНОУФИМСКИЙ ОКРУГ</w:t>
      </w:r>
    </w:p>
    <w:p w:rsidR="0054530B" w:rsidRPr="00925C44" w:rsidRDefault="0054530B" w:rsidP="0054530B">
      <w:pPr>
        <w:spacing w:after="0" w:line="240" w:lineRule="auto"/>
        <w:jc w:val="center"/>
        <w:rPr>
          <w:rFonts w:ascii="Liberation Serif" w:eastAsia="Times New Roman" w:hAnsi="Liberation Serif" w:cs="Times New Roman"/>
          <w:b/>
          <w:sz w:val="28"/>
          <w:szCs w:val="28"/>
        </w:rPr>
      </w:pPr>
    </w:p>
    <w:p w:rsidR="0054530B" w:rsidRPr="00925C44" w:rsidRDefault="0054530B" w:rsidP="0054530B">
      <w:pPr>
        <w:spacing w:after="0" w:line="240" w:lineRule="auto"/>
        <w:jc w:val="center"/>
        <w:rPr>
          <w:rFonts w:ascii="Liberation Serif" w:eastAsia="Times New Roman" w:hAnsi="Liberation Serif" w:cs="Times New Roman"/>
          <w:b/>
          <w:sz w:val="28"/>
          <w:szCs w:val="28"/>
        </w:rPr>
      </w:pPr>
      <w:r w:rsidRPr="00925C44">
        <w:rPr>
          <w:rFonts w:ascii="Liberation Serif" w:eastAsia="Times New Roman" w:hAnsi="Liberation Serif" w:cs="Times New Roman"/>
          <w:b/>
          <w:sz w:val="28"/>
          <w:szCs w:val="28"/>
        </w:rPr>
        <w:t>ПОСТАНОВЛЕНИЕ</w:t>
      </w:r>
    </w:p>
    <w:p w:rsidR="0054530B" w:rsidRPr="00925C44" w:rsidRDefault="0054530B" w:rsidP="0054530B">
      <w:pPr>
        <w:spacing w:after="0" w:line="240" w:lineRule="auto"/>
        <w:jc w:val="center"/>
        <w:rPr>
          <w:rFonts w:ascii="Liberation Serif" w:eastAsia="Times New Roman" w:hAnsi="Liberation Serif" w:cs="Times New Roman"/>
          <w:b/>
          <w:sz w:val="28"/>
          <w:szCs w:val="28"/>
        </w:rPr>
      </w:pPr>
    </w:p>
    <w:p w:rsidR="00D80C6C" w:rsidRPr="00925C44" w:rsidRDefault="00281E12" w:rsidP="0054530B">
      <w:pPr>
        <w:spacing w:after="0" w:line="240" w:lineRule="auto"/>
        <w:jc w:val="both"/>
        <w:rPr>
          <w:rFonts w:ascii="Liberation Serif" w:eastAsia="Times New Roman" w:hAnsi="Liberation Serif" w:cs="Times New Roman"/>
          <w:b/>
          <w:sz w:val="28"/>
          <w:szCs w:val="28"/>
        </w:rPr>
      </w:pPr>
      <w:r w:rsidRPr="00925C44">
        <w:rPr>
          <w:rFonts w:ascii="Liberation Serif" w:eastAsia="Times New Roman" w:hAnsi="Liberation Serif" w:cs="Times New Roman"/>
          <w:b/>
          <w:sz w:val="28"/>
          <w:szCs w:val="28"/>
        </w:rPr>
        <w:t>О</w:t>
      </w:r>
      <w:r w:rsidR="0054530B" w:rsidRPr="00925C44">
        <w:rPr>
          <w:rFonts w:ascii="Liberation Serif" w:eastAsia="Times New Roman" w:hAnsi="Liberation Serif" w:cs="Times New Roman"/>
          <w:b/>
          <w:sz w:val="28"/>
          <w:szCs w:val="28"/>
        </w:rPr>
        <w:t>т</w:t>
      </w:r>
      <w:r w:rsidRPr="00925C44">
        <w:rPr>
          <w:rFonts w:ascii="Liberation Serif" w:eastAsia="Times New Roman" w:hAnsi="Liberation Serif" w:cs="Times New Roman"/>
          <w:b/>
          <w:sz w:val="28"/>
          <w:szCs w:val="28"/>
        </w:rPr>
        <w:t xml:space="preserve"> </w:t>
      </w:r>
      <w:r w:rsidR="00D34263" w:rsidRPr="00925C44">
        <w:rPr>
          <w:rFonts w:ascii="Liberation Serif" w:eastAsia="Times New Roman" w:hAnsi="Liberation Serif" w:cs="Times New Roman"/>
          <w:b/>
          <w:sz w:val="28"/>
          <w:szCs w:val="28"/>
        </w:rPr>
        <w:t xml:space="preserve">  </w:t>
      </w:r>
      <w:r w:rsidR="00052D00">
        <w:rPr>
          <w:rFonts w:ascii="Liberation Serif" w:eastAsia="Times New Roman" w:hAnsi="Liberation Serif" w:cs="Times New Roman"/>
          <w:b/>
          <w:sz w:val="28"/>
          <w:szCs w:val="28"/>
        </w:rPr>
        <w:t>17</w:t>
      </w:r>
      <w:r w:rsidR="0054530B" w:rsidRPr="00925C44">
        <w:rPr>
          <w:rFonts w:ascii="Liberation Serif" w:eastAsia="Times New Roman" w:hAnsi="Liberation Serif" w:cs="Times New Roman"/>
          <w:b/>
          <w:sz w:val="28"/>
          <w:szCs w:val="28"/>
        </w:rPr>
        <w:t>.0</w:t>
      </w:r>
      <w:r w:rsidR="008E37F2" w:rsidRPr="00925C44">
        <w:rPr>
          <w:rFonts w:ascii="Liberation Serif" w:eastAsia="Times New Roman" w:hAnsi="Liberation Serif" w:cs="Times New Roman"/>
          <w:b/>
          <w:sz w:val="28"/>
          <w:szCs w:val="28"/>
        </w:rPr>
        <w:t>6</w:t>
      </w:r>
      <w:r w:rsidR="00D34263" w:rsidRPr="00925C44">
        <w:rPr>
          <w:rFonts w:ascii="Liberation Serif" w:eastAsia="Times New Roman" w:hAnsi="Liberation Serif" w:cs="Times New Roman"/>
          <w:b/>
          <w:sz w:val="28"/>
          <w:szCs w:val="28"/>
        </w:rPr>
        <w:t>.2020</w:t>
      </w:r>
      <w:r w:rsidR="0054530B" w:rsidRPr="00925C44">
        <w:rPr>
          <w:rFonts w:ascii="Liberation Serif" w:eastAsia="Times New Roman" w:hAnsi="Liberation Serif" w:cs="Times New Roman"/>
          <w:b/>
          <w:sz w:val="28"/>
          <w:szCs w:val="28"/>
        </w:rPr>
        <w:t xml:space="preserve"> г. </w:t>
      </w:r>
      <w:r w:rsidR="00052D00">
        <w:rPr>
          <w:rFonts w:ascii="Liberation Serif" w:eastAsia="Times New Roman" w:hAnsi="Liberation Serif" w:cs="Times New Roman"/>
          <w:b/>
          <w:sz w:val="28"/>
          <w:szCs w:val="28"/>
        </w:rPr>
        <w:t xml:space="preserve"> </w:t>
      </w:r>
      <w:r w:rsidR="0054530B" w:rsidRPr="00925C44">
        <w:rPr>
          <w:rFonts w:ascii="Liberation Serif" w:eastAsia="Times New Roman" w:hAnsi="Liberation Serif" w:cs="Times New Roman"/>
          <w:b/>
          <w:sz w:val="28"/>
          <w:szCs w:val="28"/>
        </w:rPr>
        <w:t xml:space="preserve">№ </w:t>
      </w:r>
      <w:r w:rsidR="00052D00">
        <w:rPr>
          <w:rFonts w:ascii="Liberation Serif" w:eastAsia="Times New Roman" w:hAnsi="Liberation Serif" w:cs="Times New Roman"/>
          <w:b/>
          <w:sz w:val="28"/>
          <w:szCs w:val="28"/>
        </w:rPr>
        <w:t>342</w:t>
      </w:r>
    </w:p>
    <w:p w:rsidR="0054530B" w:rsidRPr="00925C44" w:rsidRDefault="0054530B" w:rsidP="0054530B">
      <w:pPr>
        <w:spacing w:after="0" w:line="240" w:lineRule="auto"/>
        <w:jc w:val="both"/>
        <w:rPr>
          <w:rFonts w:ascii="Liberation Serif" w:eastAsia="Times New Roman" w:hAnsi="Liberation Serif" w:cs="Times New Roman"/>
          <w:b/>
          <w:sz w:val="28"/>
          <w:szCs w:val="28"/>
        </w:rPr>
      </w:pPr>
      <w:r w:rsidRPr="00925C44">
        <w:rPr>
          <w:rFonts w:ascii="Liberation Serif" w:eastAsia="Times New Roman" w:hAnsi="Liberation Serif" w:cs="Times New Roman"/>
          <w:b/>
          <w:sz w:val="28"/>
          <w:szCs w:val="28"/>
        </w:rPr>
        <w:t>г. Красноуфимск</w:t>
      </w:r>
    </w:p>
    <w:p w:rsidR="00DF003D" w:rsidRPr="00925C44" w:rsidRDefault="00DF003D" w:rsidP="0054530B">
      <w:pPr>
        <w:pStyle w:val="22"/>
        <w:shd w:val="clear" w:color="auto" w:fill="auto"/>
        <w:rPr>
          <w:rStyle w:val="21"/>
          <w:rFonts w:ascii="Liberation Serif" w:hAnsi="Liberation Serif"/>
          <w:b/>
          <w:bCs/>
          <w:i/>
          <w:i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9"/>
      </w:tblGrid>
      <w:tr w:rsidR="0054530B" w:rsidRPr="00925C44" w:rsidTr="0054530B">
        <w:trPr>
          <w:trHeight w:val="722"/>
        </w:trPr>
        <w:tc>
          <w:tcPr>
            <w:tcW w:w="4639" w:type="dxa"/>
            <w:tcBorders>
              <w:top w:val="nil"/>
              <w:left w:val="nil"/>
              <w:bottom w:val="nil"/>
              <w:right w:val="nil"/>
            </w:tcBorders>
          </w:tcPr>
          <w:p w:rsidR="0054530B" w:rsidRPr="00925C44" w:rsidRDefault="0054530B" w:rsidP="0054530B">
            <w:pPr>
              <w:spacing w:after="0" w:line="240" w:lineRule="auto"/>
              <w:jc w:val="both"/>
              <w:rPr>
                <w:rStyle w:val="21"/>
                <w:rFonts w:ascii="Liberation Serif" w:hAnsi="Liberation Serif"/>
                <w:bCs w:val="0"/>
                <w:i w:val="0"/>
                <w:iCs w:val="0"/>
                <w:sz w:val="28"/>
                <w:szCs w:val="28"/>
              </w:rPr>
            </w:pPr>
            <w:r w:rsidRPr="00925C44">
              <w:rPr>
                <w:rStyle w:val="21"/>
                <w:rFonts w:ascii="Liberation Serif" w:hAnsi="Liberation Serif"/>
                <w:i w:val="0"/>
                <w:color w:val="000000"/>
                <w:sz w:val="28"/>
                <w:szCs w:val="28"/>
              </w:rPr>
              <w:t xml:space="preserve">Об утверждении нормативных затрат на обеспечение функций Администрации </w:t>
            </w:r>
            <w:r w:rsidRPr="00925C44">
              <w:rPr>
                <w:rStyle w:val="21"/>
                <w:rFonts w:ascii="Liberation Serif" w:hAnsi="Liberation Serif"/>
                <w:bCs w:val="0"/>
                <w:i w:val="0"/>
                <w:iCs w:val="0"/>
                <w:sz w:val="28"/>
                <w:szCs w:val="28"/>
              </w:rPr>
              <w:t>МО Красноуфимский округ, её отраслевых,  функциональных, территориальных  органов и подведомственных казенных учреждений</w:t>
            </w:r>
          </w:p>
          <w:p w:rsidR="0054530B" w:rsidRPr="00925C44" w:rsidRDefault="0054530B" w:rsidP="0054530B">
            <w:pPr>
              <w:spacing w:after="0" w:line="240" w:lineRule="auto"/>
              <w:rPr>
                <w:rStyle w:val="21"/>
                <w:rFonts w:ascii="Liberation Serif" w:hAnsi="Liberation Serif"/>
                <w:b w:val="0"/>
                <w:bCs w:val="0"/>
                <w:i w:val="0"/>
                <w:iCs w:val="0"/>
                <w:color w:val="000000"/>
                <w:sz w:val="28"/>
                <w:szCs w:val="28"/>
              </w:rPr>
            </w:pPr>
          </w:p>
        </w:tc>
      </w:tr>
    </w:tbl>
    <w:p w:rsidR="0054530B" w:rsidRPr="00925C44" w:rsidRDefault="0054530B" w:rsidP="0054530B">
      <w:pPr>
        <w:spacing w:after="0" w:line="240" w:lineRule="auto"/>
        <w:ind w:firstLine="709"/>
        <w:jc w:val="both"/>
        <w:rPr>
          <w:rFonts w:ascii="Liberation Serif" w:eastAsia="Times New Roman" w:hAnsi="Liberation Serif" w:cs="Times New Roman"/>
          <w:sz w:val="28"/>
          <w:szCs w:val="28"/>
        </w:rPr>
      </w:pPr>
      <w:proofErr w:type="gramStart"/>
      <w:r w:rsidRPr="00925C44">
        <w:rPr>
          <w:rFonts w:ascii="Liberation Serif" w:eastAsia="Times New Roman" w:hAnsi="Liberation Serif" w:cs="Times New Roman"/>
          <w:sz w:val="28"/>
          <w:szCs w:val="28"/>
        </w:rPr>
        <w:t xml:space="preserve">В соответствии со статьей 19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 октября </w:t>
      </w:r>
      <w:smartTag w:uri="urn:schemas-microsoft-com:office:smarttags" w:element="metricconverter">
        <w:smartTagPr>
          <w:attr w:name="ProductID" w:val="2014 г"/>
        </w:smartTagPr>
        <w:r w:rsidRPr="00925C44">
          <w:rPr>
            <w:rFonts w:ascii="Liberation Serif" w:eastAsia="Times New Roman" w:hAnsi="Liberation Serif" w:cs="Times New Roman"/>
            <w:sz w:val="28"/>
            <w:szCs w:val="28"/>
          </w:rPr>
          <w:t>2014 г</w:t>
        </w:r>
      </w:smartTag>
      <w:r w:rsidRPr="00925C44">
        <w:rPr>
          <w:rFonts w:ascii="Liberation Serif" w:eastAsia="Times New Roman" w:hAnsi="Liberation Serif" w:cs="Times New Roman"/>
          <w:sz w:val="28"/>
          <w:szCs w:val="28"/>
        </w:rPr>
        <w:t>.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w:t>
      </w:r>
      <w:proofErr w:type="gramEnd"/>
      <w:r w:rsidRPr="00925C44">
        <w:rPr>
          <w:rFonts w:ascii="Liberation Serif" w:eastAsia="Times New Roman" w:hAnsi="Liberation Serif" w:cs="Times New Roman"/>
          <w:sz w:val="28"/>
          <w:szCs w:val="28"/>
        </w:rPr>
        <w:t xml:space="preserve"> Муниципального образования Красноуфимский округ от 26 мая </w:t>
      </w:r>
      <w:smartTag w:uri="urn:schemas-microsoft-com:office:smarttags" w:element="metricconverter">
        <w:smartTagPr>
          <w:attr w:name="ProductID" w:val="2016 г"/>
        </w:smartTagPr>
        <w:r w:rsidRPr="00925C44">
          <w:rPr>
            <w:rFonts w:ascii="Liberation Serif" w:eastAsia="Times New Roman" w:hAnsi="Liberation Serif" w:cs="Times New Roman"/>
            <w:sz w:val="28"/>
            <w:szCs w:val="28"/>
          </w:rPr>
          <w:t>2016 г</w:t>
        </w:r>
      </w:smartTag>
      <w:r w:rsidRPr="00925C44">
        <w:rPr>
          <w:rFonts w:ascii="Liberation Serif" w:eastAsia="Times New Roman" w:hAnsi="Liberation Serif" w:cs="Times New Roman"/>
          <w:sz w:val="28"/>
          <w:szCs w:val="28"/>
        </w:rPr>
        <w:t>. № 405 «Об утверждении Правил определения нормативных затрат на обеспечение функций органов местного самоуправления Муниципального образования Красноуфимский округ, отраслевых, функциональных органов Администрации МО Красноуфимский округ, территориальных органов, подведомственных им казенных учреждений», руководствуясь ст. 26, 31 Устава Муниципального образования Красноуфимский округ</w:t>
      </w:r>
    </w:p>
    <w:p w:rsidR="0054530B" w:rsidRPr="00925C44" w:rsidRDefault="0054530B" w:rsidP="0054530B">
      <w:pPr>
        <w:spacing w:after="0" w:line="240" w:lineRule="auto"/>
        <w:ind w:firstLine="709"/>
        <w:jc w:val="both"/>
        <w:rPr>
          <w:rFonts w:ascii="Liberation Serif" w:eastAsia="Times New Roman" w:hAnsi="Liberation Serif" w:cs="Times New Roman"/>
          <w:sz w:val="28"/>
          <w:szCs w:val="28"/>
        </w:rPr>
      </w:pPr>
    </w:p>
    <w:p w:rsidR="0054530B" w:rsidRPr="00925C44" w:rsidRDefault="0054530B" w:rsidP="0054530B">
      <w:pPr>
        <w:spacing w:after="0" w:line="240" w:lineRule="auto"/>
        <w:jc w:val="both"/>
        <w:rPr>
          <w:rFonts w:ascii="Liberation Serif" w:eastAsia="Times New Roman" w:hAnsi="Liberation Serif" w:cs="Times New Roman"/>
          <w:b/>
          <w:sz w:val="28"/>
          <w:szCs w:val="28"/>
        </w:rPr>
      </w:pPr>
      <w:proofErr w:type="gramStart"/>
      <w:r w:rsidRPr="00925C44">
        <w:rPr>
          <w:rFonts w:ascii="Liberation Serif" w:eastAsia="Times New Roman" w:hAnsi="Liberation Serif" w:cs="Times New Roman"/>
          <w:b/>
          <w:sz w:val="28"/>
          <w:szCs w:val="28"/>
        </w:rPr>
        <w:t>П</w:t>
      </w:r>
      <w:proofErr w:type="gramEnd"/>
      <w:r w:rsidRPr="00925C44">
        <w:rPr>
          <w:rFonts w:ascii="Liberation Serif" w:eastAsia="Times New Roman" w:hAnsi="Liberation Serif" w:cs="Times New Roman"/>
          <w:b/>
          <w:sz w:val="28"/>
          <w:szCs w:val="28"/>
        </w:rPr>
        <w:t xml:space="preserve"> О С Т А Н О В Л Я Ю:</w:t>
      </w:r>
    </w:p>
    <w:p w:rsidR="0054530B" w:rsidRPr="00925C44" w:rsidRDefault="0054530B" w:rsidP="0054530B">
      <w:pPr>
        <w:widowControl w:val="0"/>
        <w:autoSpaceDE w:val="0"/>
        <w:autoSpaceDN w:val="0"/>
        <w:spacing w:after="0" w:line="240" w:lineRule="auto"/>
        <w:ind w:firstLine="709"/>
        <w:jc w:val="both"/>
        <w:rPr>
          <w:rFonts w:ascii="Liberation Serif" w:eastAsia="Times New Roman" w:hAnsi="Liberation Serif" w:cs="Times New Roman"/>
          <w:b/>
          <w:sz w:val="28"/>
          <w:szCs w:val="28"/>
          <w:lang w:eastAsia="ru-RU"/>
        </w:rPr>
      </w:pPr>
    </w:p>
    <w:p w:rsidR="00DA5950" w:rsidRPr="00925C44" w:rsidRDefault="00DA5950" w:rsidP="00DA5950">
      <w:pPr>
        <w:pStyle w:val="1c"/>
        <w:numPr>
          <w:ilvl w:val="0"/>
          <w:numId w:val="27"/>
        </w:numPr>
        <w:spacing w:after="0" w:line="240" w:lineRule="auto"/>
        <w:ind w:left="0" w:firstLine="709"/>
        <w:jc w:val="both"/>
        <w:rPr>
          <w:rFonts w:ascii="Liberation Serif" w:hAnsi="Liberation Serif"/>
          <w:sz w:val="28"/>
          <w:szCs w:val="28"/>
        </w:rPr>
      </w:pPr>
      <w:r w:rsidRPr="00925C44">
        <w:rPr>
          <w:rFonts w:ascii="Liberation Serif" w:hAnsi="Liberation Serif"/>
          <w:sz w:val="28"/>
          <w:szCs w:val="28"/>
        </w:rPr>
        <w:t xml:space="preserve">Утвердить и ввести в действие </w:t>
      </w:r>
      <w:r w:rsidR="00D34263" w:rsidRPr="00925C44">
        <w:rPr>
          <w:rFonts w:ascii="Liberation Serif" w:hAnsi="Liberation Serif"/>
          <w:sz w:val="28"/>
          <w:szCs w:val="28"/>
        </w:rPr>
        <w:t>с 01 января 2021</w:t>
      </w:r>
      <w:r w:rsidRPr="00925C44">
        <w:rPr>
          <w:rFonts w:ascii="Liberation Serif" w:hAnsi="Liberation Serif"/>
          <w:sz w:val="28"/>
          <w:szCs w:val="28"/>
        </w:rPr>
        <w:t xml:space="preserve"> года нормативные затраты на </w:t>
      </w:r>
      <w:r w:rsidRPr="00925C44">
        <w:rPr>
          <w:rStyle w:val="21"/>
          <w:rFonts w:ascii="Liberation Serif" w:hAnsi="Liberation Serif"/>
          <w:b w:val="0"/>
          <w:i w:val="0"/>
          <w:color w:val="000000"/>
          <w:sz w:val="28"/>
          <w:szCs w:val="28"/>
        </w:rPr>
        <w:t xml:space="preserve">обеспечение функций Администрации </w:t>
      </w:r>
      <w:r w:rsidRPr="00925C44">
        <w:rPr>
          <w:rStyle w:val="21"/>
          <w:rFonts w:ascii="Liberation Serif" w:hAnsi="Liberation Serif"/>
          <w:b w:val="0"/>
          <w:bCs w:val="0"/>
          <w:i w:val="0"/>
          <w:iCs w:val="0"/>
          <w:sz w:val="28"/>
          <w:szCs w:val="28"/>
        </w:rPr>
        <w:t>МО Красноуфимский округ, её отраслевых, функциональных, территориальных органов и подведомственных казенных учреждений</w:t>
      </w:r>
      <w:r w:rsidRPr="00925C44">
        <w:rPr>
          <w:rFonts w:ascii="Liberation Serif" w:hAnsi="Liberation Serif"/>
          <w:sz w:val="28"/>
          <w:szCs w:val="28"/>
        </w:rPr>
        <w:t xml:space="preserve"> (прилагаются).</w:t>
      </w:r>
    </w:p>
    <w:p w:rsidR="00DA5950" w:rsidRPr="00925C44" w:rsidRDefault="00DA5950" w:rsidP="00DA5950">
      <w:pPr>
        <w:spacing w:after="0" w:line="240" w:lineRule="auto"/>
        <w:ind w:firstLine="709"/>
        <w:jc w:val="both"/>
        <w:rPr>
          <w:rFonts w:ascii="Liberation Serif" w:hAnsi="Liberation Serif"/>
          <w:sz w:val="28"/>
          <w:szCs w:val="28"/>
        </w:rPr>
      </w:pPr>
      <w:r w:rsidRPr="00925C44">
        <w:rPr>
          <w:rFonts w:ascii="Liberation Serif" w:hAnsi="Liberation Serif"/>
          <w:sz w:val="28"/>
          <w:szCs w:val="28"/>
        </w:rPr>
        <w:lastRenderedPageBreak/>
        <w:t>2.</w:t>
      </w:r>
      <w:r w:rsidR="00A06C27">
        <w:rPr>
          <w:rFonts w:ascii="Liberation Serif" w:hAnsi="Liberation Serif"/>
          <w:sz w:val="28"/>
          <w:szCs w:val="28"/>
        </w:rPr>
        <w:t xml:space="preserve"> </w:t>
      </w:r>
      <w:r w:rsidRPr="00925C44">
        <w:rPr>
          <w:rFonts w:ascii="Liberation Serif" w:hAnsi="Liberation Serif"/>
          <w:sz w:val="28"/>
          <w:szCs w:val="28"/>
        </w:rPr>
        <w:t xml:space="preserve">Признать утратившим силу постановление Администрации Муниципального образования Красноуфимский округ </w:t>
      </w:r>
      <w:r w:rsidR="00D34263" w:rsidRPr="00925C44">
        <w:rPr>
          <w:rFonts w:ascii="Liberation Serif" w:eastAsia="Times New Roman" w:hAnsi="Liberation Serif" w:cs="Times New Roman"/>
          <w:sz w:val="28"/>
          <w:szCs w:val="28"/>
        </w:rPr>
        <w:t>от 28.06.2018 г. № 582</w:t>
      </w:r>
      <w:r w:rsidRPr="00925C44">
        <w:rPr>
          <w:rFonts w:ascii="Liberation Serif" w:hAnsi="Liberation Serif"/>
          <w:sz w:val="28"/>
          <w:szCs w:val="28"/>
        </w:rPr>
        <w:t xml:space="preserve"> «</w:t>
      </w:r>
      <w:r w:rsidRPr="00925C44">
        <w:rPr>
          <w:rStyle w:val="21"/>
          <w:rFonts w:ascii="Liberation Serif" w:hAnsi="Liberation Serif"/>
          <w:b w:val="0"/>
          <w:i w:val="0"/>
          <w:color w:val="000000"/>
          <w:sz w:val="28"/>
          <w:szCs w:val="28"/>
        </w:rPr>
        <w:t xml:space="preserve">Об утверждении нормативных затрат на обеспечение функций Администрации </w:t>
      </w:r>
      <w:r w:rsidRPr="00925C44">
        <w:rPr>
          <w:rStyle w:val="21"/>
          <w:rFonts w:ascii="Liberation Serif" w:hAnsi="Liberation Serif"/>
          <w:b w:val="0"/>
          <w:bCs w:val="0"/>
          <w:i w:val="0"/>
          <w:iCs w:val="0"/>
          <w:sz w:val="28"/>
          <w:szCs w:val="28"/>
        </w:rPr>
        <w:t>МО Красноуфимский округ, её отраслевых,  функциональных, территориальных  органов и подведомственных казенных учреждений</w:t>
      </w:r>
      <w:r w:rsidR="00D34263" w:rsidRPr="00925C44">
        <w:rPr>
          <w:rFonts w:ascii="Liberation Serif" w:hAnsi="Liberation Serif"/>
          <w:sz w:val="28"/>
          <w:szCs w:val="28"/>
        </w:rPr>
        <w:t>» с 01 января 2021</w:t>
      </w:r>
      <w:r w:rsidRPr="00925C44">
        <w:rPr>
          <w:rFonts w:ascii="Liberation Serif" w:hAnsi="Liberation Serif"/>
          <w:sz w:val="28"/>
          <w:szCs w:val="28"/>
        </w:rPr>
        <w:t xml:space="preserve"> года.</w:t>
      </w:r>
    </w:p>
    <w:p w:rsidR="00DA5950" w:rsidRPr="00925C44" w:rsidRDefault="00DA5950" w:rsidP="00DA5950">
      <w:pPr>
        <w:pStyle w:val="1c"/>
        <w:numPr>
          <w:ilvl w:val="0"/>
          <w:numId w:val="28"/>
        </w:numPr>
        <w:spacing w:after="0" w:line="240" w:lineRule="auto"/>
        <w:ind w:left="0" w:firstLine="709"/>
        <w:jc w:val="both"/>
        <w:rPr>
          <w:rFonts w:ascii="Liberation Serif" w:hAnsi="Liberation Serif"/>
          <w:sz w:val="28"/>
          <w:szCs w:val="28"/>
        </w:rPr>
      </w:pPr>
      <w:r w:rsidRPr="00925C44">
        <w:rPr>
          <w:rFonts w:ascii="Liberation Serif" w:hAnsi="Liberation Serif"/>
          <w:sz w:val="28"/>
          <w:szCs w:val="28"/>
        </w:rPr>
        <w:t>Разместить настоящее распоряжение на официальном сайте единой информационной системы в сфере закупок в информационн</w:t>
      </w:r>
      <w:proofErr w:type="gramStart"/>
      <w:r w:rsidRPr="00925C44">
        <w:rPr>
          <w:rFonts w:ascii="Liberation Serif" w:hAnsi="Liberation Serif"/>
          <w:sz w:val="28"/>
          <w:szCs w:val="28"/>
        </w:rPr>
        <w:t>о-</w:t>
      </w:r>
      <w:proofErr w:type="gramEnd"/>
      <w:r w:rsidRPr="00925C44">
        <w:rPr>
          <w:rFonts w:ascii="Liberation Serif" w:hAnsi="Liberation Serif"/>
          <w:sz w:val="28"/>
          <w:szCs w:val="28"/>
        </w:rPr>
        <w:t xml:space="preserve"> телекоммуникационной сети «Интернет» (</w:t>
      </w:r>
      <w:r w:rsidRPr="00925C44">
        <w:rPr>
          <w:rFonts w:ascii="Liberation Serif" w:hAnsi="Liberation Serif"/>
          <w:sz w:val="28"/>
          <w:szCs w:val="28"/>
          <w:lang w:val="en-US"/>
        </w:rPr>
        <w:t>www</w:t>
      </w:r>
      <w:r w:rsidRPr="00925C44">
        <w:rPr>
          <w:rFonts w:ascii="Liberation Serif" w:hAnsi="Liberation Serif"/>
          <w:sz w:val="28"/>
          <w:szCs w:val="28"/>
        </w:rPr>
        <w:t xml:space="preserve">. </w:t>
      </w:r>
      <w:proofErr w:type="spellStart"/>
      <w:r w:rsidRPr="00925C44">
        <w:rPr>
          <w:rFonts w:ascii="Liberation Serif" w:hAnsi="Liberation Serif"/>
          <w:sz w:val="28"/>
          <w:szCs w:val="28"/>
          <w:lang w:val="en-US"/>
        </w:rPr>
        <w:t>zakupki</w:t>
      </w:r>
      <w:proofErr w:type="spellEnd"/>
      <w:r w:rsidRPr="00925C44">
        <w:rPr>
          <w:rFonts w:ascii="Liberation Serif" w:hAnsi="Liberation Serif"/>
          <w:sz w:val="28"/>
          <w:szCs w:val="28"/>
        </w:rPr>
        <w:t>.</w:t>
      </w:r>
      <w:proofErr w:type="spellStart"/>
      <w:r w:rsidRPr="00925C44">
        <w:rPr>
          <w:rFonts w:ascii="Liberation Serif" w:hAnsi="Liberation Serif"/>
          <w:sz w:val="28"/>
          <w:szCs w:val="28"/>
          <w:lang w:val="en-US"/>
        </w:rPr>
        <w:t>gov</w:t>
      </w:r>
      <w:proofErr w:type="spellEnd"/>
      <w:r w:rsidRPr="00925C44">
        <w:rPr>
          <w:rFonts w:ascii="Liberation Serif" w:hAnsi="Liberation Serif"/>
          <w:sz w:val="28"/>
          <w:szCs w:val="28"/>
        </w:rPr>
        <w:t>.</w:t>
      </w:r>
      <w:proofErr w:type="spellStart"/>
      <w:r w:rsidRPr="00925C44">
        <w:rPr>
          <w:rFonts w:ascii="Liberation Serif" w:hAnsi="Liberation Serif"/>
          <w:sz w:val="28"/>
          <w:szCs w:val="28"/>
          <w:lang w:val="en-US"/>
        </w:rPr>
        <w:t>ru</w:t>
      </w:r>
      <w:proofErr w:type="spellEnd"/>
      <w:r w:rsidRPr="00925C44">
        <w:rPr>
          <w:rFonts w:ascii="Liberation Serif" w:hAnsi="Liberation Serif"/>
          <w:sz w:val="28"/>
          <w:szCs w:val="28"/>
        </w:rPr>
        <w:t xml:space="preserve">) в течение 5 рабочих дней со дня его принятия. </w:t>
      </w:r>
    </w:p>
    <w:p w:rsidR="0054530B" w:rsidRPr="00925C44" w:rsidRDefault="00DA5950" w:rsidP="00DA5950">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925C44">
        <w:rPr>
          <w:rFonts w:ascii="Liberation Serif" w:eastAsia="Times New Roman" w:hAnsi="Liberation Serif" w:cs="Times New Roman"/>
          <w:sz w:val="28"/>
          <w:szCs w:val="28"/>
          <w:lang w:eastAsia="ru-RU"/>
        </w:rPr>
        <w:t>4</w:t>
      </w:r>
      <w:r w:rsidR="0054530B" w:rsidRPr="00925C44">
        <w:rPr>
          <w:rFonts w:ascii="Liberation Serif" w:eastAsia="Times New Roman" w:hAnsi="Liberation Serif" w:cs="Times New Roman"/>
          <w:sz w:val="28"/>
          <w:szCs w:val="28"/>
          <w:lang w:eastAsia="ru-RU"/>
        </w:rPr>
        <w:t xml:space="preserve">. </w:t>
      </w:r>
      <w:proofErr w:type="gramStart"/>
      <w:r w:rsidR="0054530B" w:rsidRPr="00925C44">
        <w:rPr>
          <w:rFonts w:ascii="Liberation Serif" w:eastAsia="Times New Roman" w:hAnsi="Liberation Serif" w:cs="Times New Roman"/>
          <w:sz w:val="28"/>
          <w:szCs w:val="28"/>
          <w:lang w:eastAsia="ru-RU"/>
        </w:rPr>
        <w:t>Контроль за</w:t>
      </w:r>
      <w:proofErr w:type="gramEnd"/>
      <w:r w:rsidR="0054530B" w:rsidRPr="00925C44">
        <w:rPr>
          <w:rFonts w:ascii="Liberation Serif" w:eastAsia="Times New Roman" w:hAnsi="Liberation Serif" w:cs="Times New Roman"/>
          <w:sz w:val="28"/>
          <w:szCs w:val="28"/>
          <w:lang w:eastAsia="ru-RU"/>
        </w:rPr>
        <w:t xml:space="preserve"> выполнением настоящего </w:t>
      </w:r>
      <w:r w:rsidR="004C431D" w:rsidRPr="00925C44">
        <w:rPr>
          <w:rFonts w:ascii="Liberation Serif" w:eastAsia="Times New Roman" w:hAnsi="Liberation Serif" w:cs="Times New Roman"/>
          <w:sz w:val="28"/>
          <w:szCs w:val="28"/>
          <w:lang w:eastAsia="ru-RU"/>
        </w:rPr>
        <w:t>п</w:t>
      </w:r>
      <w:r w:rsidR="0054530B" w:rsidRPr="00925C44">
        <w:rPr>
          <w:rFonts w:ascii="Liberation Serif" w:eastAsia="Times New Roman" w:hAnsi="Liberation Serif" w:cs="Times New Roman"/>
          <w:sz w:val="28"/>
          <w:szCs w:val="28"/>
          <w:lang w:eastAsia="ru-RU"/>
        </w:rPr>
        <w:t>остановления возложить на заместителя главы Администрации МО Красноуфимский округ по эконо</w:t>
      </w:r>
      <w:r w:rsidR="00D34263" w:rsidRPr="00925C44">
        <w:rPr>
          <w:rFonts w:ascii="Liberation Serif" w:eastAsia="Times New Roman" w:hAnsi="Liberation Serif" w:cs="Times New Roman"/>
          <w:sz w:val="28"/>
          <w:szCs w:val="28"/>
          <w:lang w:eastAsia="ru-RU"/>
        </w:rPr>
        <w:t>мическим вопросам А.Н. Медведеву</w:t>
      </w:r>
      <w:r w:rsidR="0054530B" w:rsidRPr="00925C44">
        <w:rPr>
          <w:rFonts w:ascii="Liberation Serif" w:eastAsia="Times New Roman" w:hAnsi="Liberation Serif" w:cs="Times New Roman"/>
          <w:sz w:val="28"/>
          <w:szCs w:val="28"/>
          <w:lang w:eastAsia="ru-RU"/>
        </w:rPr>
        <w:t>.</w:t>
      </w:r>
    </w:p>
    <w:p w:rsidR="0054530B" w:rsidRPr="00925C44" w:rsidRDefault="0054530B" w:rsidP="00DA5950">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p>
    <w:p w:rsidR="0054530B" w:rsidRPr="00925C44" w:rsidRDefault="0054530B" w:rsidP="0054530B">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p>
    <w:p w:rsidR="0054530B" w:rsidRPr="00925C44" w:rsidRDefault="0054530B" w:rsidP="0054530B">
      <w:pPr>
        <w:widowControl w:val="0"/>
        <w:autoSpaceDE w:val="0"/>
        <w:autoSpaceDN w:val="0"/>
        <w:spacing w:after="0" w:line="240" w:lineRule="auto"/>
        <w:jc w:val="both"/>
        <w:rPr>
          <w:rFonts w:ascii="Liberation Serif" w:eastAsia="Times New Roman" w:hAnsi="Liberation Serif" w:cs="Times New Roman"/>
          <w:color w:val="000000"/>
          <w:sz w:val="28"/>
          <w:szCs w:val="28"/>
          <w:lang w:eastAsia="ru-RU"/>
        </w:rPr>
      </w:pPr>
      <w:r w:rsidRPr="00925C44">
        <w:rPr>
          <w:rFonts w:ascii="Liberation Serif" w:eastAsia="Times New Roman" w:hAnsi="Liberation Serif" w:cs="Times New Roman"/>
          <w:color w:val="000000"/>
          <w:sz w:val="28"/>
          <w:szCs w:val="28"/>
          <w:lang w:eastAsia="ru-RU"/>
        </w:rPr>
        <w:t>Глава Муниципального образования</w:t>
      </w:r>
    </w:p>
    <w:p w:rsidR="0054530B" w:rsidRPr="00925C44" w:rsidRDefault="0054530B" w:rsidP="0054530B">
      <w:pPr>
        <w:widowControl w:val="0"/>
        <w:autoSpaceDE w:val="0"/>
        <w:autoSpaceDN w:val="0"/>
        <w:spacing w:after="0" w:line="240" w:lineRule="auto"/>
        <w:jc w:val="both"/>
        <w:rPr>
          <w:rFonts w:ascii="Liberation Serif" w:eastAsia="Times New Roman" w:hAnsi="Liberation Serif" w:cs="Times New Roman"/>
          <w:color w:val="000000"/>
          <w:sz w:val="28"/>
          <w:szCs w:val="28"/>
          <w:lang w:eastAsia="ru-RU"/>
        </w:rPr>
      </w:pPr>
      <w:r w:rsidRPr="00925C44">
        <w:rPr>
          <w:rFonts w:ascii="Liberation Serif" w:eastAsia="Times New Roman" w:hAnsi="Liberation Serif" w:cs="Times New Roman"/>
          <w:color w:val="000000"/>
          <w:sz w:val="28"/>
          <w:szCs w:val="28"/>
          <w:lang w:eastAsia="ru-RU"/>
        </w:rPr>
        <w:t xml:space="preserve">Красноуфимский округ </w:t>
      </w:r>
      <w:r w:rsidRPr="00925C44">
        <w:rPr>
          <w:rFonts w:ascii="Liberation Serif" w:eastAsia="Times New Roman" w:hAnsi="Liberation Serif" w:cs="Times New Roman"/>
          <w:color w:val="000000"/>
          <w:sz w:val="28"/>
          <w:szCs w:val="28"/>
          <w:lang w:eastAsia="ru-RU"/>
        </w:rPr>
        <w:tab/>
      </w:r>
      <w:r w:rsidRPr="00925C44">
        <w:rPr>
          <w:rFonts w:ascii="Liberation Serif" w:eastAsia="Times New Roman" w:hAnsi="Liberation Serif" w:cs="Times New Roman"/>
          <w:color w:val="000000"/>
          <w:sz w:val="28"/>
          <w:szCs w:val="28"/>
          <w:lang w:eastAsia="ru-RU"/>
        </w:rPr>
        <w:tab/>
      </w:r>
      <w:r w:rsidRPr="00925C44">
        <w:rPr>
          <w:rFonts w:ascii="Liberation Serif" w:eastAsia="Times New Roman" w:hAnsi="Liberation Serif" w:cs="Times New Roman"/>
          <w:color w:val="000000"/>
          <w:sz w:val="28"/>
          <w:szCs w:val="28"/>
          <w:lang w:eastAsia="ru-RU"/>
        </w:rPr>
        <w:tab/>
        <w:t xml:space="preserve"> </w:t>
      </w:r>
      <w:r w:rsidR="00D34263" w:rsidRPr="00925C44">
        <w:rPr>
          <w:rFonts w:ascii="Liberation Serif" w:eastAsia="Times New Roman" w:hAnsi="Liberation Serif" w:cs="Times New Roman"/>
          <w:color w:val="000000"/>
          <w:sz w:val="28"/>
          <w:szCs w:val="28"/>
          <w:lang w:eastAsia="ru-RU"/>
        </w:rPr>
        <w:t xml:space="preserve">                      </w:t>
      </w:r>
      <w:r w:rsidRPr="00925C44">
        <w:rPr>
          <w:rFonts w:ascii="Liberation Serif" w:eastAsia="Times New Roman" w:hAnsi="Liberation Serif" w:cs="Times New Roman"/>
          <w:color w:val="000000"/>
          <w:sz w:val="28"/>
          <w:szCs w:val="28"/>
          <w:lang w:eastAsia="ru-RU"/>
        </w:rPr>
        <w:t xml:space="preserve">             О.В. </w:t>
      </w:r>
      <w:proofErr w:type="spellStart"/>
      <w:r w:rsidRPr="00925C44">
        <w:rPr>
          <w:rFonts w:ascii="Liberation Serif" w:eastAsia="Times New Roman" w:hAnsi="Liberation Serif" w:cs="Times New Roman"/>
          <w:color w:val="000000"/>
          <w:sz w:val="28"/>
          <w:szCs w:val="28"/>
          <w:lang w:eastAsia="ru-RU"/>
        </w:rPr>
        <w:t>Ряписов</w:t>
      </w:r>
      <w:proofErr w:type="spellEnd"/>
    </w:p>
    <w:p w:rsidR="00D10FC1" w:rsidRPr="00925C44" w:rsidRDefault="0054530B" w:rsidP="0054530B">
      <w:pPr>
        <w:tabs>
          <w:tab w:val="left" w:pos="993"/>
        </w:tabs>
        <w:spacing w:after="0" w:line="240" w:lineRule="auto"/>
        <w:ind w:firstLine="709"/>
        <w:rPr>
          <w:rFonts w:ascii="Liberation Serif" w:eastAsia="Times New Roman" w:hAnsi="Liberation Serif" w:cs="Times New Roman"/>
          <w:color w:val="000000"/>
          <w:sz w:val="28"/>
          <w:szCs w:val="28"/>
        </w:rPr>
      </w:pPr>
      <w:r w:rsidRPr="00925C44">
        <w:rPr>
          <w:rFonts w:ascii="Liberation Serif" w:eastAsia="Times New Roman" w:hAnsi="Liberation Serif" w:cs="Times New Roman"/>
          <w:color w:val="000000"/>
          <w:sz w:val="28"/>
          <w:szCs w:val="28"/>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305"/>
        <w:gridCol w:w="3969"/>
      </w:tblGrid>
      <w:tr w:rsidR="00C23E20" w:rsidRPr="00925C44" w:rsidTr="00A06C27">
        <w:trPr>
          <w:trHeight w:val="1645"/>
        </w:trPr>
        <w:tc>
          <w:tcPr>
            <w:tcW w:w="3190" w:type="dxa"/>
          </w:tcPr>
          <w:p w:rsidR="00C23E20" w:rsidRPr="00925C44" w:rsidRDefault="007D5679" w:rsidP="00C23E20">
            <w:pPr>
              <w:rPr>
                <w:rFonts w:ascii="Liberation Serif" w:eastAsia="Courier New" w:hAnsi="Liberation Serif" w:cs="Times New Roman"/>
                <w:bCs/>
                <w:color w:val="000000"/>
                <w:sz w:val="24"/>
                <w:szCs w:val="24"/>
                <w:lang w:eastAsia="ru-RU"/>
              </w:rPr>
            </w:pPr>
            <w:r w:rsidRPr="00925C44">
              <w:rPr>
                <w:rFonts w:ascii="Liberation Serif" w:eastAsia="Courier New" w:hAnsi="Liberation Serif" w:cs="Times New Roman"/>
                <w:bCs/>
                <w:color w:val="000000"/>
                <w:sz w:val="24"/>
                <w:szCs w:val="24"/>
                <w:lang w:eastAsia="ru-RU"/>
              </w:rPr>
              <w:lastRenderedPageBreak/>
              <w:br w:type="page"/>
            </w:r>
            <w:r w:rsidR="009700D4" w:rsidRPr="00925C44">
              <w:rPr>
                <w:rFonts w:ascii="Liberation Serif" w:eastAsia="Courier New" w:hAnsi="Liberation Serif" w:cs="Times New Roman"/>
                <w:bCs/>
                <w:color w:val="000000"/>
                <w:sz w:val="24"/>
                <w:szCs w:val="24"/>
                <w:lang w:eastAsia="ru-RU"/>
              </w:rPr>
              <w:tab/>
            </w:r>
          </w:p>
          <w:p w:rsidR="002D6E8B" w:rsidRPr="00925C44" w:rsidRDefault="002D6E8B" w:rsidP="00C23E20">
            <w:pPr>
              <w:rPr>
                <w:rFonts w:ascii="Liberation Serif" w:eastAsia="Courier New" w:hAnsi="Liberation Serif" w:cs="Times New Roman"/>
                <w:bCs/>
                <w:color w:val="000000"/>
                <w:sz w:val="24"/>
                <w:szCs w:val="24"/>
                <w:lang w:eastAsia="ru-RU"/>
              </w:rPr>
            </w:pPr>
          </w:p>
          <w:p w:rsidR="002D6E8B" w:rsidRPr="00925C44" w:rsidRDefault="002D6E8B" w:rsidP="00C23E20">
            <w:pPr>
              <w:rPr>
                <w:rFonts w:ascii="Liberation Serif" w:eastAsia="Courier New" w:hAnsi="Liberation Serif" w:cs="Times New Roman"/>
                <w:bCs/>
                <w:color w:val="000000"/>
                <w:sz w:val="24"/>
                <w:szCs w:val="24"/>
                <w:lang w:eastAsia="ru-RU"/>
              </w:rPr>
            </w:pPr>
          </w:p>
          <w:p w:rsidR="002D6E8B" w:rsidRPr="00925C44" w:rsidRDefault="002D6E8B" w:rsidP="00C23E20">
            <w:pPr>
              <w:rPr>
                <w:rFonts w:ascii="Liberation Serif" w:eastAsia="Courier New" w:hAnsi="Liberation Serif" w:cs="Times New Roman"/>
                <w:bCs/>
                <w:color w:val="000000"/>
                <w:sz w:val="24"/>
                <w:szCs w:val="24"/>
                <w:lang w:eastAsia="ru-RU"/>
              </w:rPr>
            </w:pPr>
          </w:p>
          <w:p w:rsidR="002D6E8B" w:rsidRPr="00925C44" w:rsidRDefault="002D6E8B" w:rsidP="00C23E20">
            <w:pPr>
              <w:rPr>
                <w:rFonts w:ascii="Liberation Serif" w:eastAsia="Courier New" w:hAnsi="Liberation Serif" w:cs="Times New Roman"/>
                <w:bCs/>
                <w:color w:val="000000"/>
                <w:sz w:val="24"/>
                <w:szCs w:val="24"/>
                <w:lang w:eastAsia="ru-RU"/>
              </w:rPr>
            </w:pPr>
          </w:p>
          <w:p w:rsidR="002D6E8B" w:rsidRPr="00925C44" w:rsidRDefault="002D6E8B" w:rsidP="00C23E20">
            <w:pPr>
              <w:rPr>
                <w:rFonts w:ascii="Liberation Serif" w:eastAsia="Courier New" w:hAnsi="Liberation Serif" w:cs="Times New Roman"/>
                <w:bCs/>
                <w:color w:val="000000"/>
                <w:sz w:val="24"/>
                <w:szCs w:val="24"/>
                <w:lang w:eastAsia="ru-RU"/>
              </w:rPr>
            </w:pPr>
          </w:p>
          <w:p w:rsidR="002D6E8B" w:rsidRPr="00925C44" w:rsidRDefault="002D6E8B" w:rsidP="00C23E20">
            <w:pPr>
              <w:rPr>
                <w:rFonts w:ascii="Liberation Serif" w:eastAsia="Courier New" w:hAnsi="Liberation Serif" w:cs="Times New Roman"/>
                <w:bCs/>
                <w:color w:val="000000"/>
                <w:sz w:val="24"/>
                <w:szCs w:val="24"/>
                <w:lang w:eastAsia="ru-RU"/>
              </w:rPr>
            </w:pPr>
          </w:p>
        </w:tc>
        <w:tc>
          <w:tcPr>
            <w:tcW w:w="2305" w:type="dxa"/>
          </w:tcPr>
          <w:p w:rsidR="00C23E20" w:rsidRPr="00925C44" w:rsidRDefault="00C23E20" w:rsidP="00C23E20">
            <w:pPr>
              <w:rPr>
                <w:rFonts w:ascii="Liberation Serif" w:eastAsia="Courier New" w:hAnsi="Liberation Serif" w:cs="Times New Roman"/>
                <w:bCs/>
                <w:color w:val="000000"/>
                <w:sz w:val="24"/>
                <w:szCs w:val="24"/>
                <w:lang w:eastAsia="ru-RU"/>
              </w:rPr>
            </w:pPr>
          </w:p>
        </w:tc>
        <w:tc>
          <w:tcPr>
            <w:tcW w:w="3969" w:type="dxa"/>
          </w:tcPr>
          <w:p w:rsidR="008E37F2" w:rsidRPr="00A06C27" w:rsidRDefault="00C23E20" w:rsidP="002D6E8B">
            <w:pPr>
              <w:tabs>
                <w:tab w:val="left" w:pos="2975"/>
              </w:tabs>
              <w:jc w:val="right"/>
              <w:rPr>
                <w:rFonts w:ascii="Liberation Serif" w:eastAsia="Courier New" w:hAnsi="Liberation Serif" w:cs="Times New Roman"/>
                <w:bCs/>
                <w:color w:val="000000"/>
                <w:sz w:val="24"/>
                <w:szCs w:val="24"/>
                <w:lang w:eastAsia="ru-RU"/>
              </w:rPr>
            </w:pPr>
            <w:r w:rsidRPr="00A06C27">
              <w:rPr>
                <w:rFonts w:ascii="Liberation Serif" w:eastAsia="Courier New" w:hAnsi="Liberation Serif" w:cs="Times New Roman"/>
                <w:bCs/>
                <w:color w:val="000000"/>
                <w:sz w:val="24"/>
                <w:szCs w:val="24"/>
                <w:lang w:eastAsia="ru-RU"/>
              </w:rPr>
              <w:t xml:space="preserve">Приложение </w:t>
            </w:r>
          </w:p>
          <w:p w:rsidR="008E37F2" w:rsidRPr="00A06C27" w:rsidRDefault="00C23E20" w:rsidP="002D6E8B">
            <w:pPr>
              <w:tabs>
                <w:tab w:val="left" w:pos="2975"/>
              </w:tabs>
              <w:jc w:val="right"/>
              <w:rPr>
                <w:rFonts w:ascii="Liberation Serif" w:eastAsia="Courier New" w:hAnsi="Liberation Serif" w:cs="Times New Roman"/>
                <w:bCs/>
                <w:color w:val="000000"/>
                <w:sz w:val="24"/>
                <w:szCs w:val="24"/>
                <w:lang w:eastAsia="ru-RU"/>
              </w:rPr>
            </w:pPr>
            <w:r w:rsidRPr="00A06C27">
              <w:rPr>
                <w:rFonts w:ascii="Liberation Serif" w:eastAsia="Courier New" w:hAnsi="Liberation Serif" w:cs="Times New Roman"/>
                <w:bCs/>
                <w:color w:val="000000"/>
                <w:sz w:val="24"/>
                <w:szCs w:val="24"/>
                <w:lang w:eastAsia="ru-RU"/>
              </w:rPr>
              <w:t xml:space="preserve">к постановлению </w:t>
            </w:r>
          </w:p>
          <w:p w:rsidR="008E37F2" w:rsidRPr="00A06C27" w:rsidRDefault="002D6E8B" w:rsidP="002D6E8B">
            <w:pPr>
              <w:tabs>
                <w:tab w:val="left" w:pos="2975"/>
              </w:tabs>
              <w:jc w:val="right"/>
              <w:rPr>
                <w:rFonts w:ascii="Liberation Serif" w:eastAsia="Courier New" w:hAnsi="Liberation Serif" w:cs="Times New Roman"/>
                <w:bCs/>
                <w:color w:val="000000"/>
                <w:sz w:val="24"/>
                <w:szCs w:val="24"/>
                <w:lang w:eastAsia="ru-RU"/>
              </w:rPr>
            </w:pPr>
            <w:r w:rsidRPr="00A06C27">
              <w:rPr>
                <w:rFonts w:ascii="Liberation Serif" w:eastAsia="Courier New" w:hAnsi="Liberation Serif" w:cs="Times New Roman"/>
                <w:bCs/>
                <w:color w:val="000000"/>
                <w:sz w:val="24"/>
                <w:szCs w:val="24"/>
                <w:lang w:eastAsia="ru-RU"/>
              </w:rPr>
              <w:t xml:space="preserve">Администрации </w:t>
            </w:r>
          </w:p>
          <w:p w:rsidR="002D6E8B" w:rsidRPr="00A06C27" w:rsidRDefault="002D6E8B" w:rsidP="002D6E8B">
            <w:pPr>
              <w:tabs>
                <w:tab w:val="left" w:pos="2975"/>
              </w:tabs>
              <w:jc w:val="right"/>
              <w:rPr>
                <w:rFonts w:ascii="Liberation Serif" w:eastAsia="Courier New" w:hAnsi="Liberation Serif" w:cs="Times New Roman"/>
                <w:bCs/>
                <w:color w:val="000000"/>
                <w:sz w:val="24"/>
                <w:szCs w:val="24"/>
                <w:lang w:eastAsia="ru-RU"/>
              </w:rPr>
            </w:pPr>
            <w:r w:rsidRPr="00A06C27">
              <w:rPr>
                <w:rFonts w:ascii="Liberation Serif" w:eastAsia="Courier New" w:hAnsi="Liberation Serif" w:cs="Times New Roman"/>
                <w:bCs/>
                <w:color w:val="000000"/>
                <w:sz w:val="24"/>
                <w:szCs w:val="24"/>
                <w:lang w:eastAsia="ru-RU"/>
              </w:rPr>
              <w:t xml:space="preserve">МО </w:t>
            </w:r>
            <w:r w:rsidR="004C431D" w:rsidRPr="00A06C27">
              <w:rPr>
                <w:rFonts w:ascii="Liberation Serif" w:eastAsia="Courier New" w:hAnsi="Liberation Serif" w:cs="Times New Roman"/>
                <w:bCs/>
                <w:color w:val="000000"/>
                <w:sz w:val="24"/>
                <w:szCs w:val="24"/>
                <w:lang w:eastAsia="ru-RU"/>
              </w:rPr>
              <w:t>К</w:t>
            </w:r>
            <w:r w:rsidRPr="00A06C27">
              <w:rPr>
                <w:rFonts w:ascii="Liberation Serif" w:eastAsia="Courier New" w:hAnsi="Liberation Serif" w:cs="Times New Roman"/>
                <w:bCs/>
                <w:color w:val="000000"/>
                <w:sz w:val="24"/>
                <w:szCs w:val="24"/>
                <w:lang w:eastAsia="ru-RU"/>
              </w:rPr>
              <w:t xml:space="preserve">расноуфимский округ </w:t>
            </w:r>
          </w:p>
          <w:p w:rsidR="00C23E20" w:rsidRPr="00925C44" w:rsidRDefault="00D34263" w:rsidP="00052D00">
            <w:pPr>
              <w:tabs>
                <w:tab w:val="left" w:pos="2975"/>
              </w:tabs>
              <w:jc w:val="right"/>
              <w:rPr>
                <w:rFonts w:ascii="Liberation Serif" w:eastAsia="Courier New" w:hAnsi="Liberation Serif" w:cs="Times New Roman"/>
                <w:bCs/>
                <w:color w:val="000000"/>
                <w:sz w:val="24"/>
                <w:szCs w:val="24"/>
                <w:lang w:eastAsia="ru-RU"/>
              </w:rPr>
            </w:pPr>
            <w:r w:rsidRPr="00A06C27">
              <w:rPr>
                <w:rFonts w:ascii="Liberation Serif" w:eastAsia="Courier New" w:hAnsi="Liberation Serif" w:cs="Times New Roman"/>
                <w:bCs/>
                <w:color w:val="000000"/>
                <w:sz w:val="24"/>
                <w:szCs w:val="24"/>
                <w:lang w:eastAsia="ru-RU"/>
              </w:rPr>
              <w:t>о</w:t>
            </w:r>
            <w:r w:rsidR="00C23E20" w:rsidRPr="00A06C27">
              <w:rPr>
                <w:rFonts w:ascii="Liberation Serif" w:eastAsia="Courier New" w:hAnsi="Liberation Serif" w:cs="Times New Roman"/>
                <w:bCs/>
                <w:color w:val="000000"/>
                <w:sz w:val="24"/>
                <w:szCs w:val="24"/>
                <w:lang w:eastAsia="ru-RU"/>
              </w:rPr>
              <w:t>т</w:t>
            </w:r>
            <w:r w:rsidRPr="00A06C27">
              <w:rPr>
                <w:rFonts w:ascii="Liberation Serif" w:eastAsia="Courier New" w:hAnsi="Liberation Serif" w:cs="Times New Roman"/>
                <w:bCs/>
                <w:color w:val="000000"/>
                <w:sz w:val="24"/>
                <w:szCs w:val="24"/>
                <w:lang w:eastAsia="ru-RU"/>
              </w:rPr>
              <w:t xml:space="preserve">    </w:t>
            </w:r>
            <w:r w:rsidR="00052D00">
              <w:rPr>
                <w:rFonts w:ascii="Liberation Serif" w:eastAsia="Courier New" w:hAnsi="Liberation Serif" w:cs="Times New Roman"/>
                <w:bCs/>
                <w:color w:val="000000"/>
                <w:sz w:val="24"/>
                <w:szCs w:val="24"/>
                <w:lang w:eastAsia="ru-RU"/>
              </w:rPr>
              <w:t>17</w:t>
            </w:r>
            <w:r w:rsidRPr="00A06C27">
              <w:rPr>
                <w:rFonts w:ascii="Liberation Serif" w:eastAsia="Courier New" w:hAnsi="Liberation Serif" w:cs="Times New Roman"/>
                <w:bCs/>
                <w:color w:val="000000"/>
                <w:sz w:val="24"/>
                <w:szCs w:val="24"/>
                <w:lang w:eastAsia="ru-RU"/>
              </w:rPr>
              <w:t>.06.2020</w:t>
            </w:r>
            <w:r w:rsidR="008E37F2" w:rsidRPr="00A06C27">
              <w:rPr>
                <w:rFonts w:ascii="Liberation Serif" w:eastAsia="Courier New" w:hAnsi="Liberation Serif" w:cs="Times New Roman"/>
                <w:bCs/>
                <w:color w:val="000000"/>
                <w:sz w:val="24"/>
                <w:szCs w:val="24"/>
                <w:lang w:eastAsia="ru-RU"/>
              </w:rPr>
              <w:t xml:space="preserve"> г. </w:t>
            </w:r>
            <w:r w:rsidR="00C23E20" w:rsidRPr="00A06C27">
              <w:rPr>
                <w:rFonts w:ascii="Liberation Serif" w:eastAsia="Courier New" w:hAnsi="Liberation Serif" w:cs="Times New Roman"/>
                <w:bCs/>
                <w:color w:val="000000"/>
                <w:sz w:val="24"/>
                <w:szCs w:val="24"/>
                <w:lang w:eastAsia="ru-RU"/>
              </w:rPr>
              <w:t xml:space="preserve"> №</w:t>
            </w:r>
            <w:r w:rsidR="00052D00">
              <w:rPr>
                <w:rFonts w:ascii="Liberation Serif" w:eastAsia="Courier New" w:hAnsi="Liberation Serif" w:cs="Times New Roman"/>
                <w:bCs/>
                <w:color w:val="000000"/>
                <w:sz w:val="24"/>
                <w:szCs w:val="24"/>
                <w:lang w:eastAsia="ru-RU"/>
              </w:rPr>
              <w:t xml:space="preserve"> 342</w:t>
            </w:r>
          </w:p>
        </w:tc>
      </w:tr>
    </w:tbl>
    <w:p w:rsidR="00DA5950" w:rsidRPr="00925C44" w:rsidRDefault="00DA5950" w:rsidP="002D6E8B">
      <w:pPr>
        <w:spacing w:after="0" w:line="240" w:lineRule="auto"/>
        <w:jc w:val="center"/>
        <w:rPr>
          <w:rStyle w:val="21"/>
          <w:rFonts w:ascii="Liberation Serif" w:hAnsi="Liberation Serif"/>
          <w:i w:val="0"/>
          <w:color w:val="000000"/>
          <w:sz w:val="28"/>
          <w:szCs w:val="28"/>
        </w:rPr>
      </w:pPr>
    </w:p>
    <w:p w:rsidR="002D6E8B" w:rsidRPr="00925C44" w:rsidRDefault="002D6E8B" w:rsidP="002D6E8B">
      <w:pPr>
        <w:spacing w:after="0" w:line="240" w:lineRule="auto"/>
        <w:jc w:val="center"/>
        <w:rPr>
          <w:rStyle w:val="21"/>
          <w:rFonts w:ascii="Liberation Serif" w:hAnsi="Liberation Serif"/>
          <w:i w:val="0"/>
          <w:color w:val="000000"/>
          <w:sz w:val="28"/>
          <w:szCs w:val="28"/>
        </w:rPr>
      </w:pPr>
      <w:r w:rsidRPr="00925C44">
        <w:rPr>
          <w:rStyle w:val="21"/>
          <w:rFonts w:ascii="Liberation Serif" w:hAnsi="Liberation Serif"/>
          <w:i w:val="0"/>
          <w:color w:val="000000"/>
          <w:sz w:val="28"/>
          <w:szCs w:val="28"/>
        </w:rPr>
        <w:t xml:space="preserve">Нормативные затраты на обеспечение </w:t>
      </w:r>
    </w:p>
    <w:p w:rsidR="002D6E8B" w:rsidRPr="00925C44" w:rsidRDefault="002D6E8B" w:rsidP="002D6E8B">
      <w:pPr>
        <w:spacing w:after="0" w:line="240" w:lineRule="auto"/>
        <w:jc w:val="center"/>
        <w:rPr>
          <w:rStyle w:val="21"/>
          <w:rFonts w:ascii="Liberation Serif" w:hAnsi="Liberation Serif"/>
          <w:bCs w:val="0"/>
          <w:i w:val="0"/>
          <w:iCs w:val="0"/>
          <w:sz w:val="28"/>
          <w:szCs w:val="28"/>
        </w:rPr>
      </w:pPr>
      <w:r w:rsidRPr="00925C44">
        <w:rPr>
          <w:rStyle w:val="21"/>
          <w:rFonts w:ascii="Liberation Serif" w:hAnsi="Liberation Serif"/>
          <w:i w:val="0"/>
          <w:color w:val="000000"/>
          <w:sz w:val="28"/>
          <w:szCs w:val="28"/>
        </w:rPr>
        <w:t xml:space="preserve">функций Администрации </w:t>
      </w:r>
      <w:r w:rsidRPr="00925C44">
        <w:rPr>
          <w:rStyle w:val="21"/>
          <w:rFonts w:ascii="Liberation Serif" w:hAnsi="Liberation Serif"/>
          <w:bCs w:val="0"/>
          <w:i w:val="0"/>
          <w:iCs w:val="0"/>
          <w:sz w:val="28"/>
          <w:szCs w:val="28"/>
        </w:rPr>
        <w:t xml:space="preserve">МО Красноуфимский округ, </w:t>
      </w:r>
    </w:p>
    <w:p w:rsidR="002D6E8B" w:rsidRPr="00925C44" w:rsidRDefault="002D6E8B" w:rsidP="002D6E8B">
      <w:pPr>
        <w:spacing w:after="0" w:line="240" w:lineRule="auto"/>
        <w:jc w:val="center"/>
        <w:rPr>
          <w:rStyle w:val="21"/>
          <w:rFonts w:ascii="Liberation Serif" w:hAnsi="Liberation Serif"/>
          <w:bCs w:val="0"/>
          <w:i w:val="0"/>
          <w:iCs w:val="0"/>
          <w:sz w:val="28"/>
          <w:szCs w:val="28"/>
        </w:rPr>
      </w:pPr>
      <w:r w:rsidRPr="00925C44">
        <w:rPr>
          <w:rStyle w:val="21"/>
          <w:rFonts w:ascii="Liberation Serif" w:hAnsi="Liberation Serif"/>
          <w:bCs w:val="0"/>
          <w:i w:val="0"/>
          <w:iCs w:val="0"/>
          <w:sz w:val="28"/>
          <w:szCs w:val="28"/>
        </w:rPr>
        <w:t>её отраслевыми, функциональными, территориальными органами и подведомственными казенными учреждениями</w:t>
      </w:r>
    </w:p>
    <w:p w:rsidR="0006761B" w:rsidRPr="00925C44" w:rsidRDefault="0006761B" w:rsidP="009700D4">
      <w:pPr>
        <w:widowControl w:val="0"/>
        <w:tabs>
          <w:tab w:val="left" w:pos="993"/>
        </w:tabs>
        <w:spacing w:after="0" w:line="240" w:lineRule="auto"/>
        <w:ind w:firstLine="709"/>
        <w:jc w:val="center"/>
        <w:rPr>
          <w:rFonts w:ascii="Liberation Serif" w:eastAsia="Courier New" w:hAnsi="Liberation Serif" w:cs="Times New Roman"/>
          <w:caps/>
          <w:color w:val="000000"/>
          <w:sz w:val="28"/>
          <w:szCs w:val="28"/>
          <w:lang w:eastAsia="ru-RU"/>
        </w:rPr>
      </w:pPr>
    </w:p>
    <w:p w:rsidR="0006761B" w:rsidRPr="00925C44" w:rsidRDefault="0006761B" w:rsidP="0006761B">
      <w:pPr>
        <w:widowControl w:val="0"/>
        <w:tabs>
          <w:tab w:val="left" w:pos="993"/>
          <w:tab w:val="left" w:pos="1052"/>
        </w:tabs>
        <w:spacing w:after="0" w:line="240" w:lineRule="auto"/>
        <w:ind w:right="20" w:firstLine="709"/>
        <w:jc w:val="both"/>
        <w:rPr>
          <w:rFonts w:ascii="Liberation Serif" w:eastAsia="Courier New" w:hAnsi="Liberation Serif" w:cs="Times New Roman"/>
          <w:color w:val="000000"/>
          <w:sz w:val="28"/>
          <w:szCs w:val="28"/>
          <w:lang w:eastAsia="ru-RU"/>
        </w:rPr>
      </w:pPr>
      <w:r w:rsidRPr="00925C44">
        <w:rPr>
          <w:rFonts w:ascii="Liberation Serif" w:eastAsia="Courier New" w:hAnsi="Liberation Serif" w:cs="Times New Roman"/>
          <w:color w:val="000000"/>
          <w:sz w:val="28"/>
          <w:szCs w:val="28"/>
          <w:lang w:eastAsia="ru-RU"/>
        </w:rPr>
        <w:t>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06761B" w:rsidRPr="00925C44" w:rsidRDefault="0006761B" w:rsidP="00DA5950">
      <w:pPr>
        <w:widowControl w:val="0"/>
        <w:tabs>
          <w:tab w:val="left" w:pos="993"/>
          <w:tab w:val="left" w:pos="1052"/>
        </w:tabs>
        <w:spacing w:after="0" w:line="240" w:lineRule="auto"/>
        <w:ind w:firstLine="992"/>
        <w:jc w:val="both"/>
        <w:rPr>
          <w:rFonts w:ascii="Liberation Serif" w:eastAsia="Courier New" w:hAnsi="Liberation Serif" w:cs="Times New Roman"/>
          <w:color w:val="000000"/>
          <w:sz w:val="28"/>
          <w:szCs w:val="28"/>
          <w:lang w:eastAsia="ru-RU"/>
        </w:rPr>
      </w:pPr>
      <w:r w:rsidRPr="00925C44">
        <w:rPr>
          <w:rFonts w:ascii="Liberation Serif" w:eastAsia="Courier New" w:hAnsi="Liberation Serif" w:cs="Times New Roman"/>
          <w:color w:val="000000"/>
          <w:sz w:val="28"/>
          <w:szCs w:val="28"/>
          <w:lang w:eastAsia="ru-RU"/>
        </w:rPr>
        <w:t xml:space="preserve">1. Администрация </w:t>
      </w:r>
      <w:r w:rsidR="002D6E8B" w:rsidRPr="00925C44">
        <w:rPr>
          <w:rFonts w:ascii="Liberation Serif" w:eastAsia="Courier New" w:hAnsi="Liberation Serif" w:cs="Times New Roman"/>
          <w:color w:val="000000"/>
          <w:sz w:val="28"/>
          <w:szCs w:val="28"/>
          <w:lang w:eastAsia="ru-RU"/>
        </w:rPr>
        <w:t>МО Красноуфимский округ</w:t>
      </w:r>
      <w:r w:rsidRPr="00925C44">
        <w:rPr>
          <w:rFonts w:ascii="Liberation Serif" w:eastAsia="Courier New" w:hAnsi="Liberation Serif" w:cs="Times New Roman"/>
          <w:color w:val="000000"/>
          <w:sz w:val="28"/>
          <w:szCs w:val="28"/>
          <w:lang w:eastAsia="ru-RU"/>
        </w:rPr>
        <w:t>;</w:t>
      </w:r>
    </w:p>
    <w:p w:rsidR="0006761B" w:rsidRPr="00925C44" w:rsidRDefault="0006761B" w:rsidP="00DA5950">
      <w:pPr>
        <w:widowControl w:val="0"/>
        <w:tabs>
          <w:tab w:val="left" w:pos="993"/>
          <w:tab w:val="left" w:pos="1052"/>
        </w:tabs>
        <w:spacing w:after="0" w:line="240" w:lineRule="auto"/>
        <w:ind w:firstLine="992"/>
        <w:jc w:val="both"/>
        <w:rPr>
          <w:rFonts w:ascii="Liberation Serif" w:eastAsia="Courier New" w:hAnsi="Liberation Serif" w:cs="Times New Roman"/>
          <w:color w:val="000000"/>
          <w:sz w:val="28"/>
          <w:szCs w:val="28"/>
          <w:lang w:eastAsia="ru-RU"/>
        </w:rPr>
      </w:pPr>
      <w:r w:rsidRPr="00925C44">
        <w:rPr>
          <w:rFonts w:ascii="Liberation Serif" w:eastAsia="Courier New" w:hAnsi="Liberation Serif" w:cs="Times New Roman"/>
          <w:color w:val="000000"/>
          <w:sz w:val="28"/>
          <w:szCs w:val="28"/>
          <w:lang w:eastAsia="ru-RU"/>
        </w:rPr>
        <w:t xml:space="preserve">2. </w:t>
      </w:r>
      <w:r w:rsidR="002D6E8B" w:rsidRPr="00925C44">
        <w:rPr>
          <w:rFonts w:ascii="Liberation Serif" w:eastAsia="Courier New" w:hAnsi="Liberation Serif" w:cs="Times New Roman"/>
          <w:color w:val="000000"/>
          <w:sz w:val="28"/>
          <w:szCs w:val="28"/>
          <w:lang w:eastAsia="ru-RU"/>
        </w:rPr>
        <w:t xml:space="preserve">Территориальные отделы Администрации </w:t>
      </w:r>
      <w:r w:rsidR="00651C77" w:rsidRPr="00925C44">
        <w:rPr>
          <w:rFonts w:ascii="Liberation Serif" w:eastAsia="Courier New" w:hAnsi="Liberation Serif" w:cs="Times New Roman"/>
          <w:color w:val="000000"/>
          <w:sz w:val="28"/>
          <w:szCs w:val="28"/>
          <w:lang w:eastAsia="ru-RU"/>
        </w:rPr>
        <w:t>МО Красноуфимский округ;</w:t>
      </w:r>
    </w:p>
    <w:p w:rsidR="00651C77" w:rsidRPr="00925C44" w:rsidRDefault="00651C77" w:rsidP="00DA5950">
      <w:pPr>
        <w:widowControl w:val="0"/>
        <w:tabs>
          <w:tab w:val="left" w:pos="993"/>
          <w:tab w:val="left" w:pos="1052"/>
        </w:tabs>
        <w:spacing w:after="0" w:line="240" w:lineRule="auto"/>
        <w:ind w:firstLine="992"/>
        <w:jc w:val="both"/>
        <w:rPr>
          <w:rFonts w:ascii="Liberation Serif" w:eastAsia="Courier New" w:hAnsi="Liberation Serif" w:cs="Times New Roman"/>
          <w:color w:val="000000"/>
          <w:sz w:val="28"/>
          <w:szCs w:val="28"/>
          <w:lang w:eastAsia="ru-RU"/>
        </w:rPr>
      </w:pPr>
      <w:r w:rsidRPr="00925C44">
        <w:rPr>
          <w:rFonts w:ascii="Liberation Serif" w:eastAsia="Courier New" w:hAnsi="Liberation Serif" w:cs="Times New Roman"/>
          <w:color w:val="000000"/>
          <w:sz w:val="28"/>
          <w:szCs w:val="28"/>
          <w:lang w:eastAsia="ru-RU"/>
        </w:rPr>
        <w:t>3. Отдел ЖКХ</w:t>
      </w:r>
      <w:r w:rsidR="004C431D" w:rsidRPr="00925C44">
        <w:rPr>
          <w:rFonts w:ascii="Liberation Serif" w:eastAsia="Courier New" w:hAnsi="Liberation Serif" w:cs="Times New Roman"/>
          <w:color w:val="000000"/>
          <w:sz w:val="28"/>
          <w:szCs w:val="28"/>
          <w:lang w:eastAsia="ru-RU"/>
        </w:rPr>
        <w:t xml:space="preserve"> Администрации МО Красноуфимский округ</w:t>
      </w:r>
      <w:r w:rsidRPr="00925C44">
        <w:rPr>
          <w:rFonts w:ascii="Liberation Serif" w:eastAsia="Courier New" w:hAnsi="Liberation Serif" w:cs="Times New Roman"/>
          <w:color w:val="000000"/>
          <w:sz w:val="28"/>
          <w:szCs w:val="28"/>
          <w:lang w:eastAsia="ru-RU"/>
        </w:rPr>
        <w:t>;</w:t>
      </w:r>
    </w:p>
    <w:p w:rsidR="00651C77" w:rsidRPr="00925C44" w:rsidRDefault="00651C77" w:rsidP="00DA5950">
      <w:pPr>
        <w:widowControl w:val="0"/>
        <w:tabs>
          <w:tab w:val="left" w:pos="993"/>
          <w:tab w:val="left" w:pos="1052"/>
        </w:tabs>
        <w:spacing w:after="0" w:line="240" w:lineRule="auto"/>
        <w:ind w:firstLine="992"/>
        <w:jc w:val="both"/>
        <w:rPr>
          <w:rFonts w:ascii="Liberation Serif" w:eastAsia="Courier New" w:hAnsi="Liberation Serif" w:cs="Times New Roman"/>
          <w:color w:val="000000"/>
          <w:sz w:val="28"/>
          <w:szCs w:val="28"/>
          <w:lang w:eastAsia="ru-RU"/>
        </w:rPr>
      </w:pPr>
      <w:r w:rsidRPr="00925C44">
        <w:rPr>
          <w:rFonts w:ascii="Liberation Serif" w:eastAsia="Courier New" w:hAnsi="Liberation Serif" w:cs="Times New Roman"/>
          <w:color w:val="000000"/>
          <w:sz w:val="28"/>
          <w:szCs w:val="28"/>
          <w:lang w:eastAsia="ru-RU"/>
        </w:rPr>
        <w:t>4. Отдел культуры;</w:t>
      </w:r>
    </w:p>
    <w:p w:rsidR="00651C77" w:rsidRPr="00925C44" w:rsidRDefault="00651C77" w:rsidP="00DA5950">
      <w:pPr>
        <w:widowControl w:val="0"/>
        <w:tabs>
          <w:tab w:val="left" w:pos="993"/>
          <w:tab w:val="left" w:pos="1052"/>
        </w:tabs>
        <w:spacing w:after="0" w:line="240" w:lineRule="auto"/>
        <w:ind w:firstLine="992"/>
        <w:jc w:val="both"/>
        <w:rPr>
          <w:rFonts w:ascii="Liberation Serif" w:eastAsia="Courier New" w:hAnsi="Liberation Serif" w:cs="Times New Roman"/>
          <w:color w:val="000000"/>
          <w:sz w:val="28"/>
          <w:szCs w:val="28"/>
          <w:lang w:eastAsia="ru-RU"/>
        </w:rPr>
      </w:pPr>
      <w:r w:rsidRPr="00925C44">
        <w:rPr>
          <w:rFonts w:ascii="Liberation Serif" w:eastAsia="Courier New" w:hAnsi="Liberation Serif" w:cs="Times New Roman"/>
          <w:color w:val="000000"/>
          <w:sz w:val="28"/>
          <w:szCs w:val="28"/>
          <w:lang w:eastAsia="ru-RU"/>
        </w:rPr>
        <w:t>5. МКУ «Центр детско-подростковых и молодежных клубов».</w:t>
      </w:r>
    </w:p>
    <w:p w:rsidR="0006761B" w:rsidRPr="00925C44" w:rsidRDefault="0006761B" w:rsidP="0006761B">
      <w:pPr>
        <w:widowControl w:val="0"/>
        <w:tabs>
          <w:tab w:val="left" w:pos="993"/>
          <w:tab w:val="left" w:pos="1052"/>
        </w:tabs>
        <w:spacing w:after="0" w:line="240" w:lineRule="auto"/>
        <w:ind w:right="20" w:firstLine="709"/>
        <w:jc w:val="both"/>
        <w:rPr>
          <w:rFonts w:ascii="Liberation Serif" w:eastAsia="Courier New" w:hAnsi="Liberation Serif" w:cs="Times New Roman"/>
          <w:color w:val="000000"/>
          <w:sz w:val="28"/>
          <w:szCs w:val="28"/>
          <w:lang w:eastAsia="ru-RU"/>
        </w:rPr>
      </w:pPr>
    </w:p>
    <w:p w:rsidR="00DA5950" w:rsidRPr="00925C44" w:rsidRDefault="00E6721B" w:rsidP="00C713CF">
      <w:pPr>
        <w:pStyle w:val="ConsPlusNormal"/>
        <w:ind w:firstLine="709"/>
        <w:jc w:val="both"/>
        <w:rPr>
          <w:rFonts w:ascii="Liberation Serif" w:hAnsi="Liberation Serif" w:cs="Times New Roman"/>
          <w:sz w:val="28"/>
          <w:szCs w:val="28"/>
        </w:rPr>
      </w:pPr>
      <w:r w:rsidRPr="00925C44">
        <w:rPr>
          <w:rFonts w:ascii="Liberation Serif" w:eastAsia="Courier New" w:hAnsi="Liberation Serif" w:cs="Times New Roman"/>
          <w:color w:val="000000"/>
          <w:sz w:val="28"/>
          <w:szCs w:val="28"/>
        </w:rPr>
        <w:t xml:space="preserve">1. </w:t>
      </w:r>
      <w:r w:rsidR="00C713CF" w:rsidRPr="00925C44">
        <w:rPr>
          <w:rFonts w:ascii="Liberation Serif" w:hAnsi="Liberation Serif" w:cs="Times New Roman"/>
          <w:sz w:val="28"/>
          <w:szCs w:val="28"/>
        </w:rPr>
        <w:t>Нормативына приобретение средств подвижной связи  и услуг подвижной связи</w:t>
      </w:r>
    </w:p>
    <w:p w:rsidR="00DA5950" w:rsidRPr="00925C44" w:rsidRDefault="00DA5950" w:rsidP="00C713CF">
      <w:pPr>
        <w:pStyle w:val="ConsPlusNormal"/>
        <w:ind w:firstLine="709"/>
        <w:jc w:val="both"/>
        <w:rPr>
          <w:rFonts w:ascii="Liberation Serif" w:hAnsi="Liberation Serif" w:cs="Times New Roman"/>
          <w:sz w:val="28"/>
          <w:szCs w:val="28"/>
        </w:rPr>
      </w:pPr>
    </w:p>
    <w:tbl>
      <w:tblPr>
        <w:tblW w:w="9356" w:type="dxa"/>
        <w:tblInd w:w="62" w:type="dxa"/>
        <w:tblLayout w:type="fixed"/>
        <w:tblCellMar>
          <w:top w:w="102" w:type="dxa"/>
          <w:left w:w="62" w:type="dxa"/>
          <w:bottom w:w="102" w:type="dxa"/>
          <w:right w:w="62" w:type="dxa"/>
        </w:tblCellMar>
        <w:tblLook w:val="0000"/>
      </w:tblPr>
      <w:tblGrid>
        <w:gridCol w:w="2835"/>
        <w:gridCol w:w="2127"/>
        <w:gridCol w:w="4394"/>
      </w:tblGrid>
      <w:tr w:rsidR="00C713CF" w:rsidRPr="00925C44" w:rsidTr="00DA5950">
        <w:tc>
          <w:tcPr>
            <w:tcW w:w="2835" w:type="dxa"/>
            <w:tcBorders>
              <w:top w:val="single" w:sz="4" w:space="0" w:color="auto"/>
              <w:left w:val="single" w:sz="4" w:space="0" w:color="auto"/>
              <w:bottom w:val="single" w:sz="4" w:space="0" w:color="auto"/>
              <w:right w:val="single" w:sz="4" w:space="0" w:color="auto"/>
            </w:tcBorders>
            <w:vAlign w:val="center"/>
          </w:tcPr>
          <w:p w:rsidR="00C713CF" w:rsidRPr="00925C44" w:rsidRDefault="00C713CF" w:rsidP="00C713CF">
            <w:pPr>
              <w:autoSpaceDE w:val="0"/>
              <w:autoSpaceDN w:val="0"/>
              <w:adjustRightInd w:val="0"/>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Количество сре</w:t>
            </w:r>
            <w:proofErr w:type="gramStart"/>
            <w:r w:rsidRPr="00925C44">
              <w:rPr>
                <w:rFonts w:ascii="Liberation Serif" w:eastAsia="Times New Roman" w:hAnsi="Liberation Serif" w:cs="Times New Roman"/>
                <w:sz w:val="24"/>
                <w:szCs w:val="24"/>
              </w:rPr>
              <w:t>дств св</w:t>
            </w:r>
            <w:proofErr w:type="gramEnd"/>
            <w:r w:rsidRPr="00925C44">
              <w:rPr>
                <w:rFonts w:ascii="Liberation Serif" w:eastAsia="Times New Roman" w:hAnsi="Liberation Serif" w:cs="Times New Roman"/>
                <w:sz w:val="24"/>
                <w:szCs w:val="24"/>
              </w:rPr>
              <w:t>язи</w:t>
            </w:r>
          </w:p>
        </w:tc>
        <w:tc>
          <w:tcPr>
            <w:tcW w:w="2127" w:type="dxa"/>
            <w:tcBorders>
              <w:top w:val="single" w:sz="4" w:space="0" w:color="auto"/>
              <w:left w:val="single" w:sz="4" w:space="0" w:color="auto"/>
              <w:bottom w:val="single" w:sz="4" w:space="0" w:color="auto"/>
              <w:right w:val="single" w:sz="4" w:space="0" w:color="auto"/>
            </w:tcBorders>
            <w:vAlign w:val="center"/>
          </w:tcPr>
          <w:p w:rsidR="00C713CF" w:rsidRPr="00925C44" w:rsidRDefault="00C713CF" w:rsidP="00C713CF">
            <w:pPr>
              <w:autoSpaceDE w:val="0"/>
              <w:autoSpaceDN w:val="0"/>
              <w:adjustRightInd w:val="0"/>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Цена приобретения сре</w:t>
            </w:r>
            <w:proofErr w:type="gramStart"/>
            <w:r w:rsidRPr="00925C44">
              <w:rPr>
                <w:rFonts w:ascii="Liberation Serif" w:eastAsia="Times New Roman" w:hAnsi="Liberation Serif" w:cs="Times New Roman"/>
                <w:sz w:val="24"/>
                <w:szCs w:val="24"/>
              </w:rPr>
              <w:t>дств св</w:t>
            </w:r>
            <w:proofErr w:type="gramEnd"/>
            <w:r w:rsidRPr="00925C44">
              <w:rPr>
                <w:rFonts w:ascii="Liberation Serif" w:eastAsia="Times New Roman" w:hAnsi="Liberation Serif" w:cs="Times New Roman"/>
                <w:sz w:val="24"/>
                <w:szCs w:val="24"/>
              </w:rPr>
              <w:t xml:space="preserve">язи </w:t>
            </w:r>
            <w:hyperlink w:anchor="Par733" w:history="1">
              <w:r w:rsidRPr="00925C44">
                <w:rPr>
                  <w:rFonts w:ascii="Liberation Serif" w:eastAsia="Times New Roman" w:hAnsi="Liberation Serif" w:cs="Times New Roman"/>
                  <w:sz w:val="24"/>
                  <w:szCs w:val="24"/>
                </w:rPr>
                <w:t>&lt;*&gt;</w:t>
              </w:r>
            </w:hyperlink>
          </w:p>
        </w:tc>
        <w:tc>
          <w:tcPr>
            <w:tcW w:w="4394" w:type="dxa"/>
            <w:tcBorders>
              <w:top w:val="single" w:sz="4" w:space="0" w:color="auto"/>
              <w:left w:val="single" w:sz="4" w:space="0" w:color="auto"/>
              <w:bottom w:val="single" w:sz="4" w:space="0" w:color="auto"/>
              <w:right w:val="single" w:sz="4" w:space="0" w:color="auto"/>
            </w:tcBorders>
          </w:tcPr>
          <w:p w:rsidR="00C713CF" w:rsidRPr="00925C44" w:rsidRDefault="00C713CF" w:rsidP="00C713CF">
            <w:pPr>
              <w:autoSpaceDE w:val="0"/>
              <w:autoSpaceDN w:val="0"/>
              <w:adjustRightInd w:val="0"/>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Максимальный размер ежемесячной абонентской платы (рублей)</w:t>
            </w:r>
          </w:p>
        </w:tc>
      </w:tr>
      <w:tr w:rsidR="00C713CF" w:rsidRPr="00925C44" w:rsidTr="00DA5950">
        <w:tc>
          <w:tcPr>
            <w:tcW w:w="2835" w:type="dxa"/>
            <w:tcBorders>
              <w:top w:val="single" w:sz="4" w:space="0" w:color="auto"/>
              <w:left w:val="single" w:sz="4" w:space="0" w:color="auto"/>
              <w:bottom w:val="single" w:sz="4" w:space="0" w:color="auto"/>
              <w:right w:val="single" w:sz="4" w:space="0" w:color="auto"/>
            </w:tcBorders>
            <w:vAlign w:val="center"/>
          </w:tcPr>
          <w:p w:rsidR="00C713CF" w:rsidRPr="00925C44" w:rsidRDefault="00C713CF" w:rsidP="00C713CF">
            <w:pPr>
              <w:autoSpaceDE w:val="0"/>
              <w:autoSpaceDN w:val="0"/>
              <w:adjustRightInd w:val="0"/>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Не более одной единицы в расчете на одно должностное лицо</w:t>
            </w:r>
          </w:p>
        </w:tc>
        <w:tc>
          <w:tcPr>
            <w:tcW w:w="2127" w:type="dxa"/>
            <w:tcBorders>
              <w:top w:val="single" w:sz="4" w:space="0" w:color="auto"/>
              <w:left w:val="single" w:sz="4" w:space="0" w:color="auto"/>
              <w:bottom w:val="single" w:sz="4" w:space="0" w:color="auto"/>
              <w:right w:val="single" w:sz="4" w:space="0" w:color="auto"/>
            </w:tcBorders>
            <w:vAlign w:val="center"/>
          </w:tcPr>
          <w:p w:rsidR="00C713CF" w:rsidRPr="00925C44" w:rsidRDefault="00C713CF" w:rsidP="00C713CF">
            <w:pPr>
              <w:autoSpaceDE w:val="0"/>
              <w:autoSpaceDN w:val="0"/>
              <w:adjustRightInd w:val="0"/>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C713CF" w:rsidRPr="00925C44" w:rsidRDefault="00C713CF" w:rsidP="00D80C6C">
            <w:pPr>
              <w:autoSpaceDE w:val="0"/>
              <w:autoSpaceDN w:val="0"/>
              <w:adjustRightInd w:val="0"/>
              <w:jc w:val="center"/>
              <w:rPr>
                <w:rFonts w:ascii="Liberation Serif" w:eastAsia="Times New Roman" w:hAnsi="Liberation Serif" w:cs="Times New Roman"/>
                <w:color w:val="FF0000"/>
                <w:sz w:val="24"/>
                <w:szCs w:val="24"/>
              </w:rPr>
            </w:pPr>
            <w:r w:rsidRPr="00925C44">
              <w:rPr>
                <w:rFonts w:ascii="Liberation Serif" w:eastAsia="Times New Roman" w:hAnsi="Liberation Serif" w:cs="Times New Roman"/>
                <w:sz w:val="24"/>
                <w:szCs w:val="24"/>
              </w:rPr>
              <w:t xml:space="preserve">не более </w:t>
            </w:r>
            <w:r w:rsidR="00BD4A96" w:rsidRPr="00925C44">
              <w:rPr>
                <w:rFonts w:ascii="Liberation Serif" w:eastAsia="Times New Roman" w:hAnsi="Liberation Serif" w:cs="Times New Roman"/>
                <w:sz w:val="24"/>
                <w:szCs w:val="24"/>
              </w:rPr>
              <w:t>8</w:t>
            </w:r>
            <w:r w:rsidRPr="00925C44">
              <w:rPr>
                <w:rFonts w:ascii="Liberation Serif" w:eastAsia="Times New Roman" w:hAnsi="Liberation Serif" w:cs="Times New Roman"/>
                <w:sz w:val="24"/>
                <w:szCs w:val="24"/>
              </w:rPr>
              <w:t>00</w:t>
            </w:r>
          </w:p>
        </w:tc>
      </w:tr>
    </w:tbl>
    <w:p w:rsidR="00C713CF" w:rsidRPr="00925C44" w:rsidRDefault="00C713CF" w:rsidP="00C713CF">
      <w:pPr>
        <w:autoSpaceDE w:val="0"/>
        <w:autoSpaceDN w:val="0"/>
        <w:adjustRightInd w:val="0"/>
        <w:ind w:firstLine="540"/>
        <w:jc w:val="both"/>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Примечания:</w:t>
      </w:r>
    </w:p>
    <w:p w:rsidR="00C713CF" w:rsidRPr="00925C44" w:rsidRDefault="00C713CF" w:rsidP="00C713CF">
      <w:pPr>
        <w:autoSpaceDE w:val="0"/>
        <w:autoSpaceDN w:val="0"/>
        <w:adjustRightInd w:val="0"/>
        <w:ind w:firstLine="540"/>
        <w:jc w:val="both"/>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&lt;*&gt; Объем расходов, рассчитанный с применением нормативных затрат на приобретение сотовой связи, может быть изменен по решению Администрации МО Красноуфимский округ в пределах утвержденных на эти цели лимиты бюджетных обязательств по соответствующему коду классификации расходов бюджетов.</w:t>
      </w:r>
    </w:p>
    <w:p w:rsidR="00C713CF" w:rsidRPr="00925C44" w:rsidRDefault="00C713CF" w:rsidP="00C713CF">
      <w:pPr>
        <w:autoSpaceDE w:val="0"/>
        <w:autoSpaceDN w:val="0"/>
        <w:adjustRightInd w:val="0"/>
        <w:ind w:firstLine="540"/>
        <w:jc w:val="both"/>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&lt;*&gt; Периодичность приобретения сре</w:t>
      </w:r>
      <w:proofErr w:type="gramStart"/>
      <w:r w:rsidRPr="00925C44">
        <w:rPr>
          <w:rFonts w:ascii="Liberation Serif" w:eastAsia="Times New Roman" w:hAnsi="Liberation Serif" w:cs="Times New Roman"/>
          <w:sz w:val="24"/>
          <w:szCs w:val="24"/>
        </w:rPr>
        <w:t>дств св</w:t>
      </w:r>
      <w:proofErr w:type="gramEnd"/>
      <w:r w:rsidRPr="00925C44">
        <w:rPr>
          <w:rFonts w:ascii="Liberation Serif" w:eastAsia="Times New Roman" w:hAnsi="Liberation Serif" w:cs="Times New Roman"/>
          <w:sz w:val="24"/>
          <w:szCs w:val="24"/>
        </w:rPr>
        <w:t>язи определяется максимальным сроком полезного использования и составляет 5 лет.</w:t>
      </w:r>
    </w:p>
    <w:p w:rsidR="00C713CF" w:rsidRPr="00925C44" w:rsidRDefault="00C713CF" w:rsidP="00C713CF">
      <w:pPr>
        <w:autoSpaceDE w:val="0"/>
        <w:autoSpaceDN w:val="0"/>
        <w:adjustRightInd w:val="0"/>
        <w:ind w:firstLine="540"/>
        <w:jc w:val="both"/>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&lt;*&gt; Предоставляется по решению руководителя муниципального органа.</w:t>
      </w:r>
    </w:p>
    <w:p w:rsidR="00C95683" w:rsidRPr="00925C44" w:rsidRDefault="00C713CF" w:rsidP="009700D4">
      <w:pPr>
        <w:widowControl w:val="0"/>
        <w:tabs>
          <w:tab w:val="left" w:pos="993"/>
          <w:tab w:val="left" w:pos="1115"/>
        </w:tabs>
        <w:spacing w:after="0" w:line="240" w:lineRule="auto"/>
        <w:ind w:right="20" w:firstLine="709"/>
        <w:jc w:val="both"/>
        <w:rPr>
          <w:rFonts w:ascii="Liberation Serif" w:eastAsia="Courier New" w:hAnsi="Liberation Serif" w:cs="Times New Roman"/>
          <w:color w:val="000000"/>
          <w:sz w:val="28"/>
          <w:szCs w:val="28"/>
          <w:lang w:eastAsia="ru-RU"/>
        </w:rPr>
      </w:pPr>
      <w:r w:rsidRPr="00925C44">
        <w:rPr>
          <w:rFonts w:ascii="Liberation Serif" w:eastAsia="Courier New" w:hAnsi="Liberation Serif" w:cs="Times New Roman"/>
          <w:color w:val="000000"/>
          <w:sz w:val="28"/>
          <w:szCs w:val="28"/>
          <w:lang w:eastAsia="ru-RU"/>
        </w:rPr>
        <w:t>2.</w:t>
      </w:r>
      <w:r w:rsidR="009040DF" w:rsidRPr="00925C44">
        <w:rPr>
          <w:rFonts w:ascii="Liberation Serif" w:eastAsia="Courier New" w:hAnsi="Liberation Serif" w:cs="Times New Roman"/>
          <w:color w:val="000000"/>
          <w:sz w:val="28"/>
          <w:szCs w:val="28"/>
          <w:lang w:eastAsia="ru-RU"/>
        </w:rPr>
        <w:t xml:space="preserve"> Норматив </w:t>
      </w:r>
      <w:r w:rsidR="00C95683" w:rsidRPr="00925C44">
        <w:rPr>
          <w:rFonts w:ascii="Liberation Serif" w:eastAsia="Courier New" w:hAnsi="Liberation Serif" w:cs="Times New Roman"/>
          <w:color w:val="000000"/>
          <w:sz w:val="28"/>
          <w:szCs w:val="28"/>
          <w:lang w:eastAsia="ru-RU"/>
        </w:rPr>
        <w:t>цены и количества принтеров, многофункциональных устройств и копир</w:t>
      </w:r>
      <w:r w:rsidR="009040DF" w:rsidRPr="00925C44">
        <w:rPr>
          <w:rFonts w:ascii="Liberation Serif" w:eastAsia="Courier New" w:hAnsi="Liberation Serif" w:cs="Times New Roman"/>
          <w:color w:val="000000"/>
          <w:sz w:val="28"/>
          <w:szCs w:val="28"/>
          <w:lang w:eastAsia="ru-RU"/>
        </w:rPr>
        <w:t>овальных аппаратов (оргтехники):</w:t>
      </w:r>
    </w:p>
    <w:tbl>
      <w:tblPr>
        <w:tblW w:w="4990" w:type="pct"/>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2224"/>
        <w:gridCol w:w="1931"/>
        <w:gridCol w:w="1561"/>
        <w:gridCol w:w="1700"/>
        <w:gridCol w:w="1610"/>
      </w:tblGrid>
      <w:tr w:rsidR="00925C44" w:rsidRPr="00925C44" w:rsidTr="005E314D">
        <w:trPr>
          <w:trHeight w:val="954"/>
          <w:jc w:val="center"/>
        </w:trPr>
        <w:tc>
          <w:tcPr>
            <w:tcW w:w="275" w:type="pct"/>
          </w:tcPr>
          <w:p w:rsidR="007705B7" w:rsidRPr="00925C44" w:rsidRDefault="007705B7" w:rsidP="005E314D">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lastRenderedPageBreak/>
              <w:t>№</w:t>
            </w:r>
            <w:proofErr w:type="gramStart"/>
            <w:r w:rsidRPr="00925C44">
              <w:rPr>
                <w:rFonts w:ascii="Liberation Serif" w:eastAsia="Courier New" w:hAnsi="Liberation Serif" w:cs="Times New Roman"/>
                <w:sz w:val="24"/>
                <w:szCs w:val="24"/>
                <w:lang w:eastAsia="ru-RU"/>
              </w:rPr>
              <w:t>п</w:t>
            </w:r>
            <w:proofErr w:type="gramEnd"/>
            <w:r w:rsidRPr="00925C44">
              <w:rPr>
                <w:rFonts w:ascii="Liberation Serif" w:eastAsia="Courier New" w:hAnsi="Liberation Serif" w:cs="Times New Roman"/>
                <w:sz w:val="24"/>
                <w:szCs w:val="24"/>
                <w:lang w:eastAsia="ru-RU"/>
              </w:rPr>
              <w:t>/п</w:t>
            </w:r>
          </w:p>
        </w:tc>
        <w:tc>
          <w:tcPr>
            <w:tcW w:w="1164" w:type="pct"/>
          </w:tcPr>
          <w:p w:rsidR="007705B7" w:rsidRPr="00925C44" w:rsidRDefault="007705B7" w:rsidP="002D343A">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Наименование товара</w:t>
            </w:r>
          </w:p>
          <w:p w:rsidR="007705B7" w:rsidRPr="00925C44" w:rsidRDefault="007705B7" w:rsidP="002D343A">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p>
        </w:tc>
        <w:tc>
          <w:tcPr>
            <w:tcW w:w="1011" w:type="pct"/>
          </w:tcPr>
          <w:p w:rsidR="007705B7" w:rsidRPr="00925C44" w:rsidRDefault="007705B7" w:rsidP="002D343A">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Категории и группы должностей</w:t>
            </w:r>
          </w:p>
        </w:tc>
        <w:tc>
          <w:tcPr>
            <w:tcW w:w="817" w:type="pct"/>
          </w:tcPr>
          <w:p w:rsidR="007705B7" w:rsidRPr="00925C44" w:rsidRDefault="007705B7" w:rsidP="00ED20F5">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Количество</w:t>
            </w:r>
          </w:p>
        </w:tc>
        <w:tc>
          <w:tcPr>
            <w:tcW w:w="890" w:type="pct"/>
          </w:tcPr>
          <w:p w:rsidR="007705B7" w:rsidRPr="00925C44" w:rsidRDefault="007705B7" w:rsidP="00ED20F5">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Срок приобретения (в годах)</w:t>
            </w:r>
          </w:p>
        </w:tc>
        <w:tc>
          <w:tcPr>
            <w:tcW w:w="844" w:type="pct"/>
          </w:tcPr>
          <w:p w:rsidR="007705B7" w:rsidRPr="00925C44" w:rsidRDefault="007705B7" w:rsidP="00ED20F5">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Предельная цена за единицу</w:t>
            </w:r>
          </w:p>
        </w:tc>
      </w:tr>
      <w:tr w:rsidR="00925C44" w:rsidRPr="00925C44" w:rsidTr="005E314D">
        <w:trPr>
          <w:jc w:val="center"/>
        </w:trPr>
        <w:tc>
          <w:tcPr>
            <w:tcW w:w="275" w:type="pct"/>
            <w:vAlign w:val="center"/>
          </w:tcPr>
          <w:p w:rsidR="007705B7" w:rsidRPr="00925C44" w:rsidRDefault="007705B7" w:rsidP="0027626F">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1</w:t>
            </w:r>
          </w:p>
        </w:tc>
        <w:tc>
          <w:tcPr>
            <w:tcW w:w="1164" w:type="pct"/>
            <w:vAlign w:val="center"/>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Принтер (лазерный, цветная или черно-белая печать)</w:t>
            </w:r>
          </w:p>
        </w:tc>
        <w:tc>
          <w:tcPr>
            <w:tcW w:w="1011" w:type="pct"/>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все категории и группы должностей</w:t>
            </w:r>
          </w:p>
        </w:tc>
        <w:tc>
          <w:tcPr>
            <w:tcW w:w="817" w:type="pct"/>
            <w:vAlign w:val="center"/>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1 шт. на сотрудника</w:t>
            </w:r>
          </w:p>
        </w:tc>
        <w:tc>
          <w:tcPr>
            <w:tcW w:w="890" w:type="pct"/>
            <w:vAlign w:val="center"/>
          </w:tcPr>
          <w:p w:rsidR="007705B7" w:rsidRPr="00925C44" w:rsidRDefault="007705B7" w:rsidP="007705B7">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3</w:t>
            </w:r>
          </w:p>
        </w:tc>
        <w:tc>
          <w:tcPr>
            <w:tcW w:w="844" w:type="pct"/>
            <w:vAlign w:val="center"/>
          </w:tcPr>
          <w:p w:rsidR="007705B7" w:rsidRPr="00925C44" w:rsidRDefault="007705B7" w:rsidP="00D017B4">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50000 руб.</w:t>
            </w:r>
          </w:p>
        </w:tc>
      </w:tr>
      <w:tr w:rsidR="00925C44" w:rsidRPr="00925C44" w:rsidTr="005E314D">
        <w:trPr>
          <w:jc w:val="center"/>
        </w:trPr>
        <w:tc>
          <w:tcPr>
            <w:tcW w:w="275" w:type="pct"/>
            <w:vAlign w:val="center"/>
          </w:tcPr>
          <w:p w:rsidR="007705B7" w:rsidRPr="00925C44" w:rsidRDefault="007705B7" w:rsidP="0027626F">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2</w:t>
            </w:r>
          </w:p>
        </w:tc>
        <w:tc>
          <w:tcPr>
            <w:tcW w:w="1164" w:type="pct"/>
            <w:vAlign w:val="center"/>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Сканер (протяжный, автоподача двусторонняя)</w:t>
            </w:r>
          </w:p>
        </w:tc>
        <w:tc>
          <w:tcPr>
            <w:tcW w:w="1011" w:type="pct"/>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все категории и группы должностей</w:t>
            </w:r>
          </w:p>
        </w:tc>
        <w:tc>
          <w:tcPr>
            <w:tcW w:w="817" w:type="pct"/>
            <w:vAlign w:val="center"/>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1 шт. на сотрудника</w:t>
            </w:r>
          </w:p>
        </w:tc>
        <w:tc>
          <w:tcPr>
            <w:tcW w:w="890" w:type="pct"/>
            <w:vAlign w:val="center"/>
          </w:tcPr>
          <w:p w:rsidR="007705B7" w:rsidRPr="00925C44" w:rsidRDefault="007705B7" w:rsidP="007705B7">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3</w:t>
            </w:r>
          </w:p>
        </w:tc>
        <w:tc>
          <w:tcPr>
            <w:tcW w:w="844" w:type="pct"/>
            <w:vAlign w:val="center"/>
          </w:tcPr>
          <w:p w:rsidR="007705B7" w:rsidRPr="00925C44" w:rsidRDefault="007705B7" w:rsidP="00D017B4">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17000 руб.</w:t>
            </w:r>
          </w:p>
        </w:tc>
      </w:tr>
      <w:tr w:rsidR="00925C44" w:rsidRPr="00925C44" w:rsidTr="005E314D">
        <w:trPr>
          <w:jc w:val="center"/>
        </w:trPr>
        <w:tc>
          <w:tcPr>
            <w:tcW w:w="275" w:type="pct"/>
            <w:vAlign w:val="center"/>
          </w:tcPr>
          <w:p w:rsidR="007705B7" w:rsidRPr="00925C44" w:rsidRDefault="007705B7" w:rsidP="0027626F">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3</w:t>
            </w:r>
          </w:p>
        </w:tc>
        <w:tc>
          <w:tcPr>
            <w:tcW w:w="1164" w:type="pct"/>
            <w:vAlign w:val="center"/>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Копир (лазерный, цветность печати черно-белая)</w:t>
            </w:r>
          </w:p>
        </w:tc>
        <w:tc>
          <w:tcPr>
            <w:tcW w:w="1011" w:type="pct"/>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все категории и группы должностей</w:t>
            </w:r>
          </w:p>
        </w:tc>
        <w:tc>
          <w:tcPr>
            <w:tcW w:w="817" w:type="pct"/>
            <w:vAlign w:val="center"/>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1 шт. на сотрудника</w:t>
            </w:r>
          </w:p>
        </w:tc>
        <w:tc>
          <w:tcPr>
            <w:tcW w:w="890" w:type="pct"/>
            <w:vAlign w:val="center"/>
          </w:tcPr>
          <w:p w:rsidR="007705B7" w:rsidRPr="00925C44" w:rsidRDefault="007705B7" w:rsidP="007705B7">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3</w:t>
            </w:r>
          </w:p>
        </w:tc>
        <w:tc>
          <w:tcPr>
            <w:tcW w:w="844" w:type="pct"/>
            <w:vAlign w:val="center"/>
          </w:tcPr>
          <w:p w:rsidR="007705B7" w:rsidRPr="00925C44" w:rsidRDefault="007705B7" w:rsidP="00ED20F5">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25000 руб.</w:t>
            </w:r>
          </w:p>
        </w:tc>
      </w:tr>
      <w:tr w:rsidR="00925C44" w:rsidRPr="00925C44" w:rsidTr="005E314D">
        <w:trPr>
          <w:jc w:val="center"/>
        </w:trPr>
        <w:tc>
          <w:tcPr>
            <w:tcW w:w="275" w:type="pct"/>
            <w:vAlign w:val="center"/>
          </w:tcPr>
          <w:p w:rsidR="007705B7" w:rsidRPr="00925C44" w:rsidRDefault="007705B7" w:rsidP="0027626F">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4</w:t>
            </w:r>
          </w:p>
        </w:tc>
        <w:tc>
          <w:tcPr>
            <w:tcW w:w="1164" w:type="pct"/>
            <w:vAlign w:val="center"/>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Многофункциональное устройство (</w:t>
            </w:r>
            <w:proofErr w:type="gramStart"/>
            <w:r w:rsidRPr="00925C44">
              <w:rPr>
                <w:rFonts w:ascii="Liberation Serif" w:eastAsia="Courier New" w:hAnsi="Liberation Serif" w:cs="Times New Roman"/>
                <w:sz w:val="24"/>
                <w:szCs w:val="24"/>
                <w:lang w:eastAsia="ru-RU"/>
              </w:rPr>
              <w:t>лазерный</w:t>
            </w:r>
            <w:proofErr w:type="gramEnd"/>
            <w:r w:rsidRPr="00925C44">
              <w:rPr>
                <w:rFonts w:ascii="Liberation Serif" w:eastAsia="Courier New" w:hAnsi="Liberation Serif" w:cs="Times New Roman"/>
                <w:sz w:val="24"/>
                <w:szCs w:val="24"/>
                <w:lang w:eastAsia="ru-RU"/>
              </w:rPr>
              <w:t>, цветность  печати черно-белая)</w:t>
            </w:r>
          </w:p>
        </w:tc>
        <w:tc>
          <w:tcPr>
            <w:tcW w:w="1011" w:type="pct"/>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все категории и группы должностей</w:t>
            </w:r>
          </w:p>
        </w:tc>
        <w:tc>
          <w:tcPr>
            <w:tcW w:w="817" w:type="pct"/>
            <w:vAlign w:val="center"/>
          </w:tcPr>
          <w:p w:rsidR="007705B7" w:rsidRPr="00925C44" w:rsidRDefault="007705B7" w:rsidP="00F23E49">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1 шт. на сотрудника</w:t>
            </w:r>
          </w:p>
        </w:tc>
        <w:tc>
          <w:tcPr>
            <w:tcW w:w="890" w:type="pct"/>
            <w:vAlign w:val="center"/>
          </w:tcPr>
          <w:p w:rsidR="007705B7" w:rsidRPr="00925C44" w:rsidRDefault="007705B7" w:rsidP="007705B7">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3</w:t>
            </w:r>
          </w:p>
        </w:tc>
        <w:tc>
          <w:tcPr>
            <w:tcW w:w="844" w:type="pct"/>
            <w:vAlign w:val="center"/>
          </w:tcPr>
          <w:p w:rsidR="007705B7" w:rsidRPr="00925C44" w:rsidRDefault="007705B7" w:rsidP="00D017B4">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w:t>
            </w:r>
          </w:p>
          <w:p w:rsidR="007705B7" w:rsidRPr="00925C44" w:rsidRDefault="007705B7" w:rsidP="00D017B4">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40000 руб.</w:t>
            </w:r>
          </w:p>
        </w:tc>
      </w:tr>
    </w:tbl>
    <w:p w:rsidR="003406B5" w:rsidRPr="00925C44" w:rsidRDefault="003406B5" w:rsidP="009700D4">
      <w:pPr>
        <w:widowControl w:val="0"/>
        <w:tabs>
          <w:tab w:val="left" w:pos="993"/>
          <w:tab w:val="left" w:pos="1115"/>
        </w:tabs>
        <w:spacing w:after="0" w:line="240" w:lineRule="auto"/>
        <w:ind w:right="20" w:firstLine="709"/>
        <w:jc w:val="both"/>
        <w:rPr>
          <w:rFonts w:ascii="Liberation Serif" w:eastAsia="Courier New" w:hAnsi="Liberation Serif" w:cs="Times New Roman"/>
          <w:sz w:val="28"/>
          <w:szCs w:val="28"/>
          <w:lang w:eastAsia="ru-RU"/>
        </w:rPr>
      </w:pPr>
    </w:p>
    <w:p w:rsidR="00DA5950" w:rsidRPr="00925C44" w:rsidRDefault="007705B7" w:rsidP="000315CB">
      <w:pPr>
        <w:widowControl w:val="0"/>
        <w:tabs>
          <w:tab w:val="left" w:pos="993"/>
          <w:tab w:val="left" w:pos="1115"/>
        </w:tabs>
        <w:spacing w:after="0" w:line="240" w:lineRule="auto"/>
        <w:ind w:right="20" w:firstLine="709"/>
        <w:jc w:val="both"/>
        <w:rPr>
          <w:rFonts w:ascii="Liberation Serif" w:eastAsia="Courier New" w:hAnsi="Liberation Serif" w:cs="Times New Roman"/>
          <w:sz w:val="28"/>
          <w:szCs w:val="28"/>
          <w:lang w:eastAsia="ru-RU"/>
        </w:rPr>
      </w:pPr>
      <w:r w:rsidRPr="00925C44">
        <w:rPr>
          <w:rFonts w:ascii="Liberation Serif" w:eastAsia="Courier New" w:hAnsi="Liberation Serif" w:cs="Times New Roman"/>
          <w:sz w:val="28"/>
          <w:szCs w:val="28"/>
          <w:lang w:eastAsia="ru-RU"/>
        </w:rPr>
        <w:t>3</w:t>
      </w:r>
      <w:r w:rsidR="00F23E49" w:rsidRPr="00925C44">
        <w:rPr>
          <w:rFonts w:ascii="Liberation Serif" w:eastAsia="Courier New" w:hAnsi="Liberation Serif" w:cs="Times New Roman"/>
          <w:sz w:val="28"/>
          <w:szCs w:val="28"/>
          <w:lang w:eastAsia="ru-RU"/>
        </w:rPr>
        <w:t xml:space="preserve">. Норматив </w:t>
      </w:r>
      <w:r w:rsidR="00C95683" w:rsidRPr="00925C44">
        <w:rPr>
          <w:rFonts w:ascii="Liberation Serif" w:eastAsia="Courier New" w:hAnsi="Liberation Serif" w:cs="Times New Roman"/>
          <w:sz w:val="28"/>
          <w:szCs w:val="28"/>
          <w:lang w:eastAsia="ru-RU"/>
        </w:rPr>
        <w:t xml:space="preserve">количества и цены </w:t>
      </w:r>
      <w:r w:rsidRPr="00925C44">
        <w:rPr>
          <w:rFonts w:ascii="Liberation Serif" w:eastAsia="Courier New" w:hAnsi="Liberation Serif" w:cs="Times New Roman"/>
          <w:sz w:val="28"/>
          <w:szCs w:val="28"/>
          <w:lang w:eastAsia="ru-RU"/>
        </w:rPr>
        <w:t>моноблоков, рабочих станций:</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382"/>
        <w:gridCol w:w="1842"/>
        <w:gridCol w:w="1558"/>
        <w:gridCol w:w="1788"/>
        <w:gridCol w:w="1470"/>
      </w:tblGrid>
      <w:tr w:rsidR="00925C44" w:rsidRPr="00925C44" w:rsidTr="00FC62D6">
        <w:tc>
          <w:tcPr>
            <w:tcW w:w="294" w:type="pct"/>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 xml:space="preserve">№ </w:t>
            </w:r>
            <w:proofErr w:type="gramStart"/>
            <w:r w:rsidRPr="00925C44">
              <w:rPr>
                <w:rFonts w:ascii="Liberation Serif" w:eastAsia="Courier New" w:hAnsi="Liberation Serif" w:cs="Times New Roman"/>
                <w:sz w:val="24"/>
                <w:szCs w:val="24"/>
                <w:lang w:eastAsia="ru-RU"/>
              </w:rPr>
              <w:t>п</w:t>
            </w:r>
            <w:proofErr w:type="gramEnd"/>
            <w:r w:rsidRPr="00925C44">
              <w:rPr>
                <w:rFonts w:ascii="Liberation Serif" w:eastAsia="Courier New" w:hAnsi="Liberation Serif" w:cs="Times New Roman"/>
                <w:sz w:val="24"/>
                <w:szCs w:val="24"/>
                <w:lang w:eastAsia="ru-RU"/>
              </w:rPr>
              <w:t>/п</w:t>
            </w:r>
          </w:p>
        </w:tc>
        <w:tc>
          <w:tcPr>
            <w:tcW w:w="1240" w:type="pct"/>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Наименование товара</w:t>
            </w:r>
          </w:p>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p>
        </w:tc>
        <w:tc>
          <w:tcPr>
            <w:tcW w:w="959" w:type="pct"/>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Категории и группы должностей</w:t>
            </w:r>
          </w:p>
        </w:tc>
        <w:tc>
          <w:tcPr>
            <w:tcW w:w="811" w:type="pct"/>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Количество</w:t>
            </w:r>
          </w:p>
        </w:tc>
        <w:tc>
          <w:tcPr>
            <w:tcW w:w="931" w:type="pct"/>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Срок приобретения (в годах)</w:t>
            </w:r>
          </w:p>
        </w:tc>
        <w:tc>
          <w:tcPr>
            <w:tcW w:w="766" w:type="pct"/>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Предельная цена за единицу</w:t>
            </w:r>
          </w:p>
        </w:tc>
      </w:tr>
      <w:tr w:rsidR="00925C44" w:rsidRPr="00925C44" w:rsidTr="00FC62D6">
        <w:tc>
          <w:tcPr>
            <w:tcW w:w="294" w:type="pct"/>
            <w:vAlign w:val="center"/>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1</w:t>
            </w:r>
          </w:p>
        </w:tc>
        <w:tc>
          <w:tcPr>
            <w:tcW w:w="1240" w:type="pct"/>
            <w:vAlign w:val="center"/>
          </w:tcPr>
          <w:p w:rsidR="00FC62D6" w:rsidRPr="00925C44" w:rsidRDefault="00FC62D6" w:rsidP="00832D24">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Ноутбук или комплект компьютерной техники (рабочая станция: монитор, системный блок)</w:t>
            </w:r>
          </w:p>
        </w:tc>
        <w:tc>
          <w:tcPr>
            <w:tcW w:w="959" w:type="pct"/>
          </w:tcPr>
          <w:p w:rsidR="00FC62D6" w:rsidRPr="00925C44" w:rsidRDefault="00FC62D6" w:rsidP="00832D24">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все категории и группы должностей</w:t>
            </w:r>
          </w:p>
        </w:tc>
        <w:tc>
          <w:tcPr>
            <w:tcW w:w="811" w:type="pct"/>
            <w:vAlign w:val="center"/>
          </w:tcPr>
          <w:p w:rsidR="00FC62D6" w:rsidRPr="00925C44" w:rsidRDefault="00FC62D6" w:rsidP="00832D24">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1 шт. на сотрудника</w:t>
            </w:r>
          </w:p>
        </w:tc>
        <w:tc>
          <w:tcPr>
            <w:tcW w:w="931" w:type="pct"/>
            <w:vAlign w:val="center"/>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3</w:t>
            </w:r>
          </w:p>
        </w:tc>
        <w:tc>
          <w:tcPr>
            <w:tcW w:w="766" w:type="pct"/>
            <w:vAlign w:val="center"/>
          </w:tcPr>
          <w:p w:rsidR="00FC62D6" w:rsidRPr="00925C44" w:rsidRDefault="00FC62D6" w:rsidP="00832D24">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50000 руб.</w:t>
            </w:r>
          </w:p>
        </w:tc>
      </w:tr>
    </w:tbl>
    <w:p w:rsidR="00FC62D6" w:rsidRPr="00925C44" w:rsidRDefault="00FC62D6" w:rsidP="00FC62D6">
      <w:pPr>
        <w:autoSpaceDE w:val="0"/>
        <w:autoSpaceDN w:val="0"/>
        <w:adjustRightInd w:val="0"/>
        <w:ind w:firstLine="540"/>
        <w:jc w:val="both"/>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 Объем расходов, рассчитанный с применением нормативных затрат, может быть изменен по решению руководителя в пределах, утвержденных на эти цели лимитов бюджетных обязательств по соответствующему коду классификации расходов бюджета.</w:t>
      </w:r>
    </w:p>
    <w:p w:rsidR="00DA5950" w:rsidRPr="00925C44" w:rsidRDefault="00FC62D6" w:rsidP="009700D4">
      <w:pPr>
        <w:widowControl w:val="0"/>
        <w:tabs>
          <w:tab w:val="left" w:pos="993"/>
          <w:tab w:val="left" w:pos="1115"/>
        </w:tabs>
        <w:spacing w:after="0" w:line="240" w:lineRule="auto"/>
        <w:ind w:firstLine="709"/>
        <w:jc w:val="both"/>
        <w:rPr>
          <w:rFonts w:ascii="Liberation Serif" w:eastAsia="Courier New" w:hAnsi="Liberation Serif" w:cs="Times New Roman"/>
          <w:sz w:val="28"/>
          <w:szCs w:val="28"/>
          <w:lang w:eastAsia="ru-RU"/>
        </w:rPr>
      </w:pPr>
      <w:r w:rsidRPr="00925C44">
        <w:rPr>
          <w:rFonts w:ascii="Liberation Serif" w:eastAsia="Courier New" w:hAnsi="Liberation Serif" w:cs="Times New Roman"/>
          <w:sz w:val="28"/>
          <w:szCs w:val="28"/>
          <w:lang w:eastAsia="ru-RU"/>
        </w:rPr>
        <w:t>4</w:t>
      </w:r>
      <w:r w:rsidR="00A71571" w:rsidRPr="00925C44">
        <w:rPr>
          <w:rFonts w:ascii="Liberation Serif" w:eastAsia="Courier New" w:hAnsi="Liberation Serif" w:cs="Times New Roman"/>
          <w:sz w:val="28"/>
          <w:szCs w:val="28"/>
          <w:lang w:eastAsia="ru-RU"/>
        </w:rPr>
        <w:t>.</w:t>
      </w:r>
      <w:r w:rsidR="00C95683" w:rsidRPr="00925C44">
        <w:rPr>
          <w:rFonts w:ascii="Liberation Serif" w:eastAsia="Courier New" w:hAnsi="Liberation Serif" w:cs="Times New Roman"/>
          <w:sz w:val="28"/>
          <w:szCs w:val="28"/>
          <w:lang w:eastAsia="ru-RU"/>
        </w:rPr>
        <w:tab/>
      </w:r>
      <w:r w:rsidR="00A71571" w:rsidRPr="00925C44">
        <w:rPr>
          <w:rFonts w:ascii="Liberation Serif" w:eastAsia="Courier New" w:hAnsi="Liberation Serif" w:cs="Times New Roman"/>
          <w:sz w:val="28"/>
          <w:szCs w:val="28"/>
          <w:lang w:eastAsia="ru-RU"/>
        </w:rPr>
        <w:t xml:space="preserve">Норматив </w:t>
      </w:r>
      <w:r w:rsidR="00C95683" w:rsidRPr="00925C44">
        <w:rPr>
          <w:rFonts w:ascii="Liberation Serif" w:eastAsia="Courier New" w:hAnsi="Liberation Serif" w:cs="Times New Roman"/>
          <w:sz w:val="28"/>
          <w:szCs w:val="28"/>
          <w:lang w:eastAsia="ru-RU"/>
        </w:rPr>
        <w:t>количеств</w:t>
      </w:r>
      <w:r w:rsidR="00A71571" w:rsidRPr="00925C44">
        <w:rPr>
          <w:rFonts w:ascii="Liberation Serif" w:eastAsia="Courier New" w:hAnsi="Liberation Serif" w:cs="Times New Roman"/>
          <w:sz w:val="28"/>
          <w:szCs w:val="28"/>
          <w:lang w:eastAsia="ru-RU"/>
        </w:rPr>
        <w:t>а и цены планшетных компьютеров: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381"/>
        <w:gridCol w:w="1843"/>
        <w:gridCol w:w="1558"/>
        <w:gridCol w:w="1786"/>
        <w:gridCol w:w="1440"/>
      </w:tblGrid>
      <w:tr w:rsidR="00925C44" w:rsidRPr="00925C44" w:rsidTr="00FC62D6">
        <w:tc>
          <w:tcPr>
            <w:tcW w:w="294" w:type="pct"/>
          </w:tcPr>
          <w:p w:rsidR="00FC62D6" w:rsidRPr="00925C44" w:rsidRDefault="00FC62D6" w:rsidP="00A71571">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 xml:space="preserve">№ </w:t>
            </w:r>
            <w:proofErr w:type="gramStart"/>
            <w:r w:rsidRPr="00925C44">
              <w:rPr>
                <w:rFonts w:ascii="Liberation Serif" w:eastAsia="Courier New" w:hAnsi="Liberation Serif" w:cs="Times New Roman"/>
                <w:sz w:val="24"/>
                <w:szCs w:val="24"/>
                <w:lang w:eastAsia="ru-RU"/>
              </w:rPr>
              <w:t>п</w:t>
            </w:r>
            <w:proofErr w:type="gramEnd"/>
            <w:r w:rsidRPr="00925C44">
              <w:rPr>
                <w:rFonts w:ascii="Liberation Serif" w:eastAsia="Courier New" w:hAnsi="Liberation Serif" w:cs="Times New Roman"/>
                <w:sz w:val="24"/>
                <w:szCs w:val="24"/>
                <w:lang w:eastAsia="ru-RU"/>
              </w:rPr>
              <w:t>/п</w:t>
            </w:r>
          </w:p>
        </w:tc>
        <w:tc>
          <w:tcPr>
            <w:tcW w:w="1244" w:type="pct"/>
          </w:tcPr>
          <w:p w:rsidR="00FC62D6" w:rsidRPr="00925C44" w:rsidRDefault="00FC62D6" w:rsidP="00A71571">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Наименование</w:t>
            </w:r>
          </w:p>
        </w:tc>
        <w:tc>
          <w:tcPr>
            <w:tcW w:w="963" w:type="pct"/>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Категории и группы должностей</w:t>
            </w:r>
          </w:p>
        </w:tc>
        <w:tc>
          <w:tcPr>
            <w:tcW w:w="814" w:type="pct"/>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Количество</w:t>
            </w:r>
          </w:p>
        </w:tc>
        <w:tc>
          <w:tcPr>
            <w:tcW w:w="933" w:type="pct"/>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Срок приобретения (в годах)</w:t>
            </w:r>
          </w:p>
        </w:tc>
        <w:tc>
          <w:tcPr>
            <w:tcW w:w="752" w:type="pct"/>
          </w:tcPr>
          <w:p w:rsidR="00FC62D6" w:rsidRPr="00925C44" w:rsidRDefault="00FC62D6" w:rsidP="00A71571">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 xml:space="preserve">Предельная цена за единицу </w:t>
            </w:r>
          </w:p>
        </w:tc>
      </w:tr>
      <w:tr w:rsidR="00FC62D6" w:rsidRPr="00925C44" w:rsidTr="00FC62D6">
        <w:tc>
          <w:tcPr>
            <w:tcW w:w="294" w:type="pct"/>
          </w:tcPr>
          <w:p w:rsidR="00FC62D6" w:rsidRPr="00925C44" w:rsidRDefault="00FC62D6" w:rsidP="0027626F">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1</w:t>
            </w:r>
          </w:p>
        </w:tc>
        <w:tc>
          <w:tcPr>
            <w:tcW w:w="1244" w:type="pct"/>
          </w:tcPr>
          <w:p w:rsidR="00FC62D6" w:rsidRPr="00925C44" w:rsidRDefault="00FC62D6" w:rsidP="00A71571">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Планшетный компьютер</w:t>
            </w:r>
          </w:p>
        </w:tc>
        <w:tc>
          <w:tcPr>
            <w:tcW w:w="963" w:type="pct"/>
          </w:tcPr>
          <w:p w:rsidR="00FC62D6" w:rsidRPr="00925C44" w:rsidRDefault="00FC62D6" w:rsidP="00832D24">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все категории и группы должностей</w:t>
            </w:r>
          </w:p>
        </w:tc>
        <w:tc>
          <w:tcPr>
            <w:tcW w:w="814" w:type="pct"/>
            <w:vAlign w:val="center"/>
          </w:tcPr>
          <w:p w:rsidR="00FC62D6" w:rsidRPr="00925C44" w:rsidRDefault="00FC62D6" w:rsidP="00832D24">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1 шт. на сотрудника</w:t>
            </w:r>
          </w:p>
        </w:tc>
        <w:tc>
          <w:tcPr>
            <w:tcW w:w="933" w:type="pct"/>
            <w:vAlign w:val="center"/>
          </w:tcPr>
          <w:p w:rsidR="00FC62D6" w:rsidRPr="00925C44" w:rsidRDefault="00FC62D6" w:rsidP="00832D24">
            <w:pPr>
              <w:widowControl w:val="0"/>
              <w:tabs>
                <w:tab w:val="left" w:pos="993"/>
                <w:tab w:val="left" w:pos="1052"/>
              </w:tabs>
              <w:spacing w:after="0" w:line="240" w:lineRule="auto"/>
              <w:ind w:right="20"/>
              <w:jc w:val="center"/>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3</w:t>
            </w:r>
          </w:p>
        </w:tc>
        <w:tc>
          <w:tcPr>
            <w:tcW w:w="752" w:type="pct"/>
          </w:tcPr>
          <w:p w:rsidR="00FC62D6" w:rsidRPr="00925C44" w:rsidRDefault="00FC62D6" w:rsidP="00ED20F5">
            <w:pPr>
              <w:widowControl w:val="0"/>
              <w:tabs>
                <w:tab w:val="left" w:pos="993"/>
                <w:tab w:val="left" w:pos="1052"/>
              </w:tabs>
              <w:spacing w:after="0" w:line="240" w:lineRule="auto"/>
              <w:ind w:right="20"/>
              <w:rPr>
                <w:rFonts w:ascii="Liberation Serif" w:eastAsia="Courier New" w:hAnsi="Liberation Serif" w:cs="Times New Roman"/>
                <w:sz w:val="24"/>
                <w:szCs w:val="24"/>
                <w:lang w:eastAsia="ru-RU"/>
              </w:rPr>
            </w:pPr>
            <w:r w:rsidRPr="00925C44">
              <w:rPr>
                <w:rFonts w:ascii="Liberation Serif" w:eastAsia="Courier New" w:hAnsi="Liberation Serif" w:cs="Times New Roman"/>
                <w:sz w:val="24"/>
                <w:szCs w:val="24"/>
                <w:lang w:eastAsia="ru-RU"/>
              </w:rPr>
              <w:t>не более 45000 руб.</w:t>
            </w:r>
          </w:p>
        </w:tc>
      </w:tr>
    </w:tbl>
    <w:p w:rsidR="000315CB" w:rsidRPr="00925C44" w:rsidRDefault="000315CB" w:rsidP="009700D4">
      <w:pPr>
        <w:widowControl w:val="0"/>
        <w:tabs>
          <w:tab w:val="left" w:pos="993"/>
          <w:tab w:val="left" w:pos="1115"/>
        </w:tabs>
        <w:spacing w:after="0" w:line="240" w:lineRule="auto"/>
        <w:ind w:firstLine="709"/>
        <w:jc w:val="both"/>
        <w:rPr>
          <w:rFonts w:ascii="Liberation Serif" w:eastAsia="Courier New" w:hAnsi="Liberation Serif" w:cs="Times New Roman"/>
          <w:sz w:val="28"/>
          <w:szCs w:val="28"/>
          <w:lang w:eastAsia="ru-RU"/>
        </w:rPr>
      </w:pPr>
    </w:p>
    <w:p w:rsidR="00DA5950" w:rsidRPr="00925C44" w:rsidRDefault="00FC62D6" w:rsidP="009700D4">
      <w:pPr>
        <w:widowControl w:val="0"/>
        <w:tabs>
          <w:tab w:val="left" w:pos="993"/>
          <w:tab w:val="left" w:pos="1115"/>
        </w:tabs>
        <w:spacing w:after="0" w:line="240" w:lineRule="auto"/>
        <w:ind w:firstLine="709"/>
        <w:jc w:val="both"/>
        <w:rPr>
          <w:rFonts w:ascii="Liberation Serif" w:eastAsia="Courier New" w:hAnsi="Liberation Serif" w:cs="Times New Roman"/>
          <w:sz w:val="28"/>
          <w:szCs w:val="28"/>
          <w:lang w:eastAsia="ru-RU"/>
        </w:rPr>
      </w:pPr>
      <w:r w:rsidRPr="00925C44">
        <w:rPr>
          <w:rFonts w:ascii="Liberation Serif" w:eastAsia="Courier New" w:hAnsi="Liberation Serif" w:cs="Times New Roman"/>
          <w:sz w:val="28"/>
          <w:szCs w:val="28"/>
          <w:lang w:eastAsia="ru-RU"/>
        </w:rPr>
        <w:t>5</w:t>
      </w:r>
      <w:r w:rsidR="00A71571" w:rsidRPr="00925C44">
        <w:rPr>
          <w:rFonts w:ascii="Liberation Serif" w:eastAsia="Courier New" w:hAnsi="Liberation Serif" w:cs="Times New Roman"/>
          <w:sz w:val="28"/>
          <w:szCs w:val="28"/>
          <w:lang w:eastAsia="ru-RU"/>
        </w:rPr>
        <w:t xml:space="preserve">. Норматив </w:t>
      </w:r>
      <w:r w:rsidR="00C95683" w:rsidRPr="00925C44">
        <w:rPr>
          <w:rFonts w:ascii="Liberation Serif" w:eastAsia="Courier New" w:hAnsi="Liberation Serif" w:cs="Times New Roman"/>
          <w:sz w:val="28"/>
          <w:szCs w:val="28"/>
          <w:lang w:eastAsia="ru-RU"/>
        </w:rPr>
        <w:t>количес</w:t>
      </w:r>
      <w:r w:rsidR="00A71571" w:rsidRPr="00925C44">
        <w:rPr>
          <w:rFonts w:ascii="Liberation Serif" w:eastAsia="Courier New" w:hAnsi="Liberation Serif" w:cs="Times New Roman"/>
          <w:sz w:val="28"/>
          <w:szCs w:val="28"/>
          <w:lang w:eastAsia="ru-RU"/>
        </w:rPr>
        <w:t>тва и цены носителей информации</w:t>
      </w:r>
      <w:r w:rsidR="000623AD" w:rsidRPr="00925C44">
        <w:rPr>
          <w:rFonts w:ascii="Liberation Serif" w:eastAsia="Courier New" w:hAnsi="Liberation Serif" w:cs="Times New Roman"/>
          <w:sz w:val="28"/>
          <w:szCs w:val="28"/>
          <w:lang w:eastAsia="ru-RU"/>
        </w:rPr>
        <w:t>, в том числе магнитных и оптических носителей</w:t>
      </w:r>
      <w:r w:rsidR="00A71571" w:rsidRPr="00925C44">
        <w:rPr>
          <w:rFonts w:ascii="Liberation Serif" w:eastAsia="Courier New" w:hAnsi="Liberation Serif" w:cs="Times New Roman"/>
          <w:sz w:val="28"/>
          <w:szCs w:val="28"/>
          <w:lang w:eastAsia="ru-RU"/>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96"/>
        <w:gridCol w:w="1843"/>
        <w:gridCol w:w="1559"/>
        <w:gridCol w:w="1843"/>
        <w:gridCol w:w="1418"/>
      </w:tblGrid>
      <w:tr w:rsidR="00925C44" w:rsidRPr="00925C44" w:rsidTr="000623AD">
        <w:tc>
          <w:tcPr>
            <w:tcW w:w="567" w:type="dxa"/>
            <w:tcMar>
              <w:top w:w="28" w:type="dxa"/>
              <w:left w:w="28" w:type="dxa"/>
              <w:bottom w:w="28" w:type="dxa"/>
              <w:right w:w="28" w:type="dxa"/>
            </w:tcMar>
            <w:vAlign w:val="cente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 xml:space="preserve">№ </w:t>
            </w:r>
            <w:proofErr w:type="gramStart"/>
            <w:r w:rsidRPr="00925C44">
              <w:rPr>
                <w:rFonts w:ascii="Liberation Serif" w:eastAsia="Times New Roman" w:hAnsi="Liberation Serif" w:cs="Times New Roman"/>
                <w:sz w:val="24"/>
                <w:szCs w:val="20"/>
                <w:lang w:eastAsia="ru-RU"/>
              </w:rPr>
              <w:t>п</w:t>
            </w:r>
            <w:proofErr w:type="gramEnd"/>
            <w:r w:rsidRPr="00925C44">
              <w:rPr>
                <w:rFonts w:ascii="Liberation Serif" w:eastAsia="Times New Roman" w:hAnsi="Liberation Serif" w:cs="Times New Roman"/>
                <w:sz w:val="24"/>
                <w:szCs w:val="20"/>
                <w:lang w:eastAsia="ru-RU"/>
              </w:rPr>
              <w:t>/п</w:t>
            </w:r>
          </w:p>
        </w:tc>
        <w:tc>
          <w:tcPr>
            <w:tcW w:w="2296" w:type="dxa"/>
            <w:tcMar>
              <w:top w:w="28" w:type="dxa"/>
              <w:left w:w="28" w:type="dxa"/>
              <w:bottom w:w="28" w:type="dxa"/>
              <w:right w:w="28" w:type="dxa"/>
            </w:tcMar>
            <w:vAlign w:val="cente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Наименование товара</w:t>
            </w:r>
          </w:p>
        </w:tc>
        <w:tc>
          <w:tcPr>
            <w:tcW w:w="1843" w:type="dxa"/>
            <w:tcMar>
              <w:top w:w="28" w:type="dxa"/>
              <w:left w:w="28" w:type="dxa"/>
              <w:bottom w:w="28" w:type="dxa"/>
              <w:right w:w="28" w:type="dxa"/>
            </w:tcMar>
            <w:vAlign w:val="cente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Категория должностей</w:t>
            </w:r>
          </w:p>
        </w:tc>
        <w:tc>
          <w:tcPr>
            <w:tcW w:w="1559" w:type="dxa"/>
            <w:tcMar>
              <w:top w:w="28" w:type="dxa"/>
              <w:left w:w="28" w:type="dxa"/>
              <w:bottom w:w="28" w:type="dxa"/>
              <w:right w:w="28" w:type="dxa"/>
            </w:tcMar>
            <w:vAlign w:val="cente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 xml:space="preserve">Норматив количества, стакан </w:t>
            </w:r>
          </w:p>
        </w:tc>
        <w:tc>
          <w:tcPr>
            <w:tcW w:w="1843" w:type="dxa"/>
            <w:tcMar>
              <w:top w:w="28" w:type="dxa"/>
              <w:left w:w="28" w:type="dxa"/>
              <w:bottom w:w="28" w:type="dxa"/>
              <w:right w:w="28" w:type="dxa"/>
            </w:tcMar>
            <w:vAlign w:val="cente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Срок приобретения (в годах)</w:t>
            </w:r>
          </w:p>
        </w:tc>
        <w:tc>
          <w:tcPr>
            <w:tcW w:w="1418" w:type="dxa"/>
            <w:tcMar>
              <w:top w:w="28" w:type="dxa"/>
              <w:left w:w="28" w:type="dxa"/>
              <w:bottom w:w="28" w:type="dxa"/>
              <w:right w:w="28" w:type="dxa"/>
            </w:tcMar>
            <w:vAlign w:val="cente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Предельная цена за единицу</w:t>
            </w:r>
          </w:p>
        </w:tc>
      </w:tr>
      <w:tr w:rsidR="00925C44" w:rsidRPr="00925C44" w:rsidTr="000623AD">
        <w:tc>
          <w:tcPr>
            <w:tcW w:w="567" w:type="dxa"/>
            <w:tcMar>
              <w:top w:w="28" w:type="dxa"/>
              <w:left w:w="28" w:type="dxa"/>
              <w:bottom w:w="28" w:type="dxa"/>
              <w:right w:w="28" w:type="dxa"/>
            </w:tcMar>
          </w:tcPr>
          <w:p w:rsidR="000623AD" w:rsidRPr="00925C44" w:rsidRDefault="000623AD" w:rsidP="000623AD">
            <w:pPr>
              <w:widowControl w:val="0"/>
              <w:numPr>
                <w:ilvl w:val="0"/>
                <w:numId w:val="26"/>
              </w:numPr>
              <w:autoSpaceDE w:val="0"/>
              <w:autoSpaceDN w:val="0"/>
              <w:spacing w:after="0" w:line="240" w:lineRule="auto"/>
              <w:jc w:val="center"/>
              <w:rPr>
                <w:rFonts w:ascii="Liberation Serif" w:eastAsia="Times New Roman" w:hAnsi="Liberation Serif" w:cs="Times New Roman"/>
                <w:sz w:val="24"/>
                <w:szCs w:val="20"/>
                <w:lang w:eastAsia="ru-RU"/>
              </w:rPr>
            </w:pPr>
          </w:p>
        </w:tc>
        <w:tc>
          <w:tcPr>
            <w:tcW w:w="2296"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DVD-диски</w:t>
            </w:r>
          </w:p>
        </w:tc>
        <w:tc>
          <w:tcPr>
            <w:tcW w:w="1843"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Начальник отдела</w:t>
            </w:r>
          </w:p>
          <w:p w:rsidR="000623AD" w:rsidRPr="00925C44" w:rsidRDefault="000623AD" w:rsidP="000623AD">
            <w:pPr>
              <w:widowControl w:val="0"/>
              <w:autoSpaceDE w:val="0"/>
              <w:autoSpaceDN w:val="0"/>
              <w:spacing w:after="0" w:line="240" w:lineRule="auto"/>
              <w:rPr>
                <w:rFonts w:ascii="Liberation Serif" w:eastAsia="Times New Roman" w:hAnsi="Liberation Serif" w:cs="Times New Roman"/>
                <w:sz w:val="24"/>
                <w:szCs w:val="20"/>
                <w:lang w:eastAsia="ru-RU"/>
              </w:rPr>
            </w:pPr>
          </w:p>
        </w:tc>
        <w:tc>
          <w:tcPr>
            <w:tcW w:w="1559"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Не более 1 CD-стакан</w:t>
            </w:r>
          </w:p>
        </w:tc>
        <w:tc>
          <w:tcPr>
            <w:tcW w:w="1843"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1</w:t>
            </w:r>
          </w:p>
        </w:tc>
        <w:tc>
          <w:tcPr>
            <w:tcW w:w="1418"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не более 1650 руб.</w:t>
            </w:r>
          </w:p>
        </w:tc>
      </w:tr>
      <w:tr w:rsidR="00925C44" w:rsidRPr="00925C44" w:rsidTr="000623AD">
        <w:tc>
          <w:tcPr>
            <w:tcW w:w="567" w:type="dxa"/>
            <w:tcMar>
              <w:top w:w="28" w:type="dxa"/>
              <w:left w:w="28" w:type="dxa"/>
              <w:bottom w:w="28" w:type="dxa"/>
              <w:right w:w="28" w:type="dxa"/>
            </w:tcMar>
          </w:tcPr>
          <w:p w:rsidR="000623AD" w:rsidRPr="00925C44" w:rsidRDefault="000623AD" w:rsidP="000623AD">
            <w:pPr>
              <w:widowControl w:val="0"/>
              <w:numPr>
                <w:ilvl w:val="0"/>
                <w:numId w:val="26"/>
              </w:numPr>
              <w:autoSpaceDE w:val="0"/>
              <w:autoSpaceDN w:val="0"/>
              <w:spacing w:after="0" w:line="240" w:lineRule="auto"/>
              <w:jc w:val="center"/>
              <w:rPr>
                <w:rFonts w:ascii="Liberation Serif" w:eastAsia="Times New Roman" w:hAnsi="Liberation Serif" w:cs="Times New Roman"/>
                <w:sz w:val="24"/>
                <w:szCs w:val="20"/>
                <w:lang w:eastAsia="ru-RU"/>
              </w:rPr>
            </w:pPr>
          </w:p>
        </w:tc>
        <w:tc>
          <w:tcPr>
            <w:tcW w:w="2296"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rPr>
                <w:rFonts w:ascii="Liberation Serif" w:eastAsia="Times New Roman" w:hAnsi="Liberation Serif" w:cs="Times New Roman"/>
                <w:sz w:val="24"/>
                <w:szCs w:val="20"/>
                <w:lang w:eastAsia="ru-RU"/>
              </w:rPr>
            </w:pPr>
            <w:proofErr w:type="spellStart"/>
            <w:r w:rsidRPr="00925C44">
              <w:rPr>
                <w:rFonts w:ascii="Liberation Serif" w:eastAsia="Times New Roman" w:hAnsi="Liberation Serif" w:cs="Times New Roman"/>
                <w:sz w:val="24"/>
                <w:szCs w:val="20"/>
                <w:lang w:eastAsia="ru-RU"/>
              </w:rPr>
              <w:t>Флеш-накопитель</w:t>
            </w:r>
            <w:proofErr w:type="spellEnd"/>
            <w:r w:rsidRPr="00925C44">
              <w:rPr>
                <w:rFonts w:ascii="Liberation Serif" w:eastAsia="Times New Roman" w:hAnsi="Liberation Serif" w:cs="Times New Roman"/>
                <w:sz w:val="24"/>
                <w:szCs w:val="20"/>
                <w:lang w:eastAsia="ru-RU"/>
              </w:rPr>
              <w:t xml:space="preserve"> </w:t>
            </w:r>
          </w:p>
        </w:tc>
        <w:tc>
          <w:tcPr>
            <w:tcW w:w="1843"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Все категории должностей</w:t>
            </w:r>
          </w:p>
        </w:tc>
        <w:tc>
          <w:tcPr>
            <w:tcW w:w="1559" w:type="dxa"/>
            <w:tcMar>
              <w:top w:w="28" w:type="dxa"/>
              <w:left w:w="28" w:type="dxa"/>
              <w:bottom w:w="28" w:type="dxa"/>
              <w:right w:w="28" w:type="dxa"/>
            </w:tcMar>
          </w:tcPr>
          <w:p w:rsidR="000623AD" w:rsidRPr="00925C44" w:rsidRDefault="000623AD" w:rsidP="000623AD">
            <w:pPr>
              <w:jc w:val="center"/>
              <w:rPr>
                <w:rFonts w:ascii="Liberation Serif" w:eastAsia="Times New Roman" w:hAnsi="Liberation Serif" w:cs="Times New Roman"/>
              </w:rPr>
            </w:pPr>
            <w:r w:rsidRPr="00925C44">
              <w:rPr>
                <w:rFonts w:ascii="Liberation Serif" w:eastAsia="Times New Roman" w:hAnsi="Liberation Serif" w:cs="Times New Roman"/>
              </w:rPr>
              <w:t>Не более 1 единицы</w:t>
            </w:r>
          </w:p>
        </w:tc>
        <w:tc>
          <w:tcPr>
            <w:tcW w:w="1843"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3</w:t>
            </w:r>
          </w:p>
        </w:tc>
        <w:tc>
          <w:tcPr>
            <w:tcW w:w="1418" w:type="dxa"/>
            <w:tcMar>
              <w:top w:w="28" w:type="dxa"/>
              <w:left w:w="28" w:type="dxa"/>
              <w:bottom w:w="28" w:type="dxa"/>
              <w:right w:w="28" w:type="dxa"/>
            </w:tcMar>
          </w:tcPr>
          <w:p w:rsidR="000623AD" w:rsidRPr="00925C44" w:rsidRDefault="00832D24" w:rsidP="00832D24">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не более 10</w:t>
            </w:r>
            <w:r w:rsidR="000623AD" w:rsidRPr="00925C44">
              <w:rPr>
                <w:rFonts w:ascii="Liberation Serif" w:eastAsia="Times New Roman" w:hAnsi="Liberation Serif" w:cs="Times New Roman"/>
                <w:sz w:val="24"/>
                <w:szCs w:val="20"/>
                <w:lang w:eastAsia="ru-RU"/>
              </w:rPr>
              <w:t>00</w:t>
            </w:r>
            <w:r w:rsidRPr="00925C44">
              <w:rPr>
                <w:rFonts w:ascii="Liberation Serif" w:eastAsia="Times New Roman" w:hAnsi="Liberation Serif" w:cs="Times New Roman"/>
                <w:sz w:val="24"/>
                <w:szCs w:val="20"/>
                <w:lang w:eastAsia="ru-RU"/>
              </w:rPr>
              <w:t xml:space="preserve"> руб.</w:t>
            </w:r>
          </w:p>
        </w:tc>
      </w:tr>
      <w:tr w:rsidR="00925C44" w:rsidRPr="00925C44" w:rsidTr="000623AD">
        <w:tc>
          <w:tcPr>
            <w:tcW w:w="567" w:type="dxa"/>
            <w:tcMar>
              <w:top w:w="28" w:type="dxa"/>
              <w:left w:w="28" w:type="dxa"/>
              <w:bottom w:w="28" w:type="dxa"/>
              <w:right w:w="28" w:type="dxa"/>
            </w:tcMar>
          </w:tcPr>
          <w:p w:rsidR="000623AD" w:rsidRPr="00925C44" w:rsidRDefault="000623AD" w:rsidP="000623AD">
            <w:pPr>
              <w:widowControl w:val="0"/>
              <w:numPr>
                <w:ilvl w:val="0"/>
                <w:numId w:val="26"/>
              </w:numPr>
              <w:autoSpaceDE w:val="0"/>
              <w:autoSpaceDN w:val="0"/>
              <w:spacing w:after="0" w:line="240" w:lineRule="auto"/>
              <w:jc w:val="center"/>
              <w:rPr>
                <w:rFonts w:ascii="Liberation Serif" w:eastAsia="Times New Roman" w:hAnsi="Liberation Serif" w:cs="Times New Roman"/>
                <w:sz w:val="24"/>
                <w:szCs w:val="20"/>
                <w:lang w:eastAsia="ru-RU"/>
              </w:rPr>
            </w:pPr>
          </w:p>
        </w:tc>
        <w:tc>
          <w:tcPr>
            <w:tcW w:w="2296"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rPr>
                <w:rFonts w:ascii="Liberation Serif" w:eastAsia="Times New Roman" w:hAnsi="Liberation Serif" w:cs="Times New Roman"/>
                <w:sz w:val="24"/>
                <w:szCs w:val="24"/>
                <w:lang w:eastAsia="ru-RU"/>
              </w:rPr>
            </w:pPr>
            <w:r w:rsidRPr="00925C44">
              <w:rPr>
                <w:rFonts w:ascii="Liberation Serif" w:eastAsia="Times New Roman" w:hAnsi="Liberation Serif" w:cs="Times New Roman"/>
                <w:sz w:val="24"/>
                <w:szCs w:val="24"/>
                <w:lang w:eastAsia="ru-RU"/>
              </w:rPr>
              <w:t xml:space="preserve">Электронные USB-ключи и смарт-карты </w:t>
            </w:r>
            <w:proofErr w:type="spellStart"/>
            <w:r w:rsidRPr="00925C44">
              <w:rPr>
                <w:rFonts w:ascii="Liberation Serif" w:eastAsia="Times New Roman" w:hAnsi="Liberation Serif" w:cs="Times New Roman"/>
                <w:sz w:val="24"/>
                <w:szCs w:val="24"/>
                <w:lang w:eastAsia="ru-RU"/>
              </w:rPr>
              <w:t>eToken</w:t>
            </w:r>
            <w:proofErr w:type="spellEnd"/>
          </w:p>
        </w:tc>
        <w:tc>
          <w:tcPr>
            <w:tcW w:w="1843"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4"/>
                <w:lang w:eastAsia="ru-RU"/>
              </w:rPr>
              <w:t>на 1 работника, наделенного правом электронной цифровой подписи</w:t>
            </w:r>
          </w:p>
        </w:tc>
        <w:tc>
          <w:tcPr>
            <w:tcW w:w="1559" w:type="dxa"/>
            <w:tcMar>
              <w:top w:w="28" w:type="dxa"/>
              <w:left w:w="28" w:type="dxa"/>
              <w:bottom w:w="28" w:type="dxa"/>
              <w:right w:w="28" w:type="dxa"/>
            </w:tcMar>
          </w:tcPr>
          <w:p w:rsidR="000623AD" w:rsidRPr="00925C44" w:rsidRDefault="000623AD" w:rsidP="000623AD">
            <w:pPr>
              <w:jc w:val="center"/>
              <w:rPr>
                <w:rFonts w:ascii="Liberation Serif" w:eastAsia="Times New Roman" w:hAnsi="Liberation Serif" w:cs="Times New Roman"/>
              </w:rPr>
            </w:pPr>
            <w:r w:rsidRPr="00925C44">
              <w:rPr>
                <w:rFonts w:ascii="Liberation Serif" w:eastAsia="Times New Roman" w:hAnsi="Liberation Serif" w:cs="Times New Roman"/>
              </w:rPr>
              <w:t>Не более 1 единицы</w:t>
            </w:r>
          </w:p>
        </w:tc>
        <w:tc>
          <w:tcPr>
            <w:tcW w:w="1843" w:type="dxa"/>
            <w:tcMar>
              <w:top w:w="28" w:type="dxa"/>
              <w:left w:w="28" w:type="dxa"/>
              <w:bottom w:w="28" w:type="dxa"/>
              <w:right w:w="28" w:type="dxa"/>
            </w:tcMar>
          </w:tcPr>
          <w:p w:rsidR="000623AD" w:rsidRPr="00925C44" w:rsidRDefault="000623AD" w:rsidP="000623AD">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1</w:t>
            </w:r>
          </w:p>
        </w:tc>
        <w:tc>
          <w:tcPr>
            <w:tcW w:w="1418" w:type="dxa"/>
            <w:tcMar>
              <w:top w:w="28" w:type="dxa"/>
              <w:left w:w="28" w:type="dxa"/>
              <w:bottom w:w="28" w:type="dxa"/>
              <w:right w:w="28" w:type="dxa"/>
            </w:tcMar>
          </w:tcPr>
          <w:p w:rsidR="000623AD" w:rsidRPr="00925C44" w:rsidRDefault="00832D24" w:rsidP="00832D24">
            <w:pPr>
              <w:widowControl w:val="0"/>
              <w:autoSpaceDE w:val="0"/>
              <w:autoSpaceDN w:val="0"/>
              <w:spacing w:after="0" w:line="240" w:lineRule="auto"/>
              <w:jc w:val="center"/>
              <w:rPr>
                <w:rFonts w:ascii="Liberation Serif" w:eastAsia="Times New Roman" w:hAnsi="Liberation Serif" w:cs="Times New Roman"/>
                <w:sz w:val="24"/>
                <w:szCs w:val="20"/>
                <w:lang w:eastAsia="ru-RU"/>
              </w:rPr>
            </w:pPr>
            <w:r w:rsidRPr="00925C44">
              <w:rPr>
                <w:rFonts w:ascii="Liberation Serif" w:eastAsia="Times New Roman" w:hAnsi="Liberation Serif" w:cs="Times New Roman"/>
                <w:sz w:val="24"/>
                <w:szCs w:val="20"/>
                <w:lang w:eastAsia="ru-RU"/>
              </w:rPr>
              <w:t>не более 7</w:t>
            </w:r>
            <w:r w:rsidR="000623AD" w:rsidRPr="00925C44">
              <w:rPr>
                <w:rFonts w:ascii="Liberation Serif" w:eastAsia="Times New Roman" w:hAnsi="Liberation Serif" w:cs="Times New Roman"/>
                <w:sz w:val="24"/>
                <w:szCs w:val="20"/>
                <w:lang w:eastAsia="ru-RU"/>
              </w:rPr>
              <w:t>000</w:t>
            </w:r>
            <w:r w:rsidRPr="00925C44">
              <w:rPr>
                <w:rFonts w:ascii="Liberation Serif" w:eastAsia="Times New Roman" w:hAnsi="Liberation Serif" w:cs="Times New Roman"/>
                <w:sz w:val="24"/>
                <w:szCs w:val="20"/>
                <w:lang w:eastAsia="ru-RU"/>
              </w:rPr>
              <w:t xml:space="preserve"> руб.</w:t>
            </w:r>
          </w:p>
        </w:tc>
      </w:tr>
    </w:tbl>
    <w:p w:rsidR="000623AD" w:rsidRPr="00925C44" w:rsidRDefault="000623AD" w:rsidP="009700D4">
      <w:pPr>
        <w:widowControl w:val="0"/>
        <w:tabs>
          <w:tab w:val="left" w:pos="993"/>
          <w:tab w:val="left" w:pos="1115"/>
        </w:tabs>
        <w:spacing w:after="0" w:line="240" w:lineRule="auto"/>
        <w:ind w:firstLine="709"/>
        <w:jc w:val="both"/>
        <w:rPr>
          <w:rFonts w:ascii="Liberation Serif" w:eastAsia="Courier New" w:hAnsi="Liberation Serif" w:cs="Times New Roman"/>
          <w:sz w:val="28"/>
          <w:szCs w:val="28"/>
          <w:lang w:eastAsia="ru-RU"/>
        </w:rPr>
      </w:pPr>
    </w:p>
    <w:p w:rsidR="00DA5950" w:rsidRPr="00925C44" w:rsidRDefault="0015695A" w:rsidP="009700D4">
      <w:pPr>
        <w:widowControl w:val="0"/>
        <w:tabs>
          <w:tab w:val="left" w:pos="993"/>
          <w:tab w:val="left" w:pos="1115"/>
        </w:tabs>
        <w:spacing w:after="0" w:line="240" w:lineRule="auto"/>
        <w:ind w:right="20" w:firstLine="709"/>
        <w:jc w:val="both"/>
        <w:rPr>
          <w:rFonts w:ascii="Liberation Serif" w:eastAsia="Courier New" w:hAnsi="Liberation Serif" w:cs="Times New Roman"/>
          <w:sz w:val="28"/>
          <w:szCs w:val="28"/>
          <w:lang w:eastAsia="ru-RU"/>
        </w:rPr>
      </w:pPr>
      <w:r w:rsidRPr="00925C44">
        <w:rPr>
          <w:rFonts w:ascii="Liberation Serif" w:eastAsia="Courier New" w:hAnsi="Liberation Serif" w:cs="Times New Roman"/>
          <w:sz w:val="28"/>
          <w:szCs w:val="28"/>
          <w:lang w:eastAsia="ru-RU"/>
        </w:rPr>
        <w:t>6.</w:t>
      </w:r>
      <w:r w:rsidR="0091456E" w:rsidRPr="00925C44">
        <w:rPr>
          <w:rFonts w:ascii="Liberation Serif" w:eastAsia="Courier New" w:hAnsi="Liberation Serif" w:cs="Times New Roman"/>
          <w:sz w:val="28"/>
          <w:szCs w:val="28"/>
          <w:lang w:eastAsia="ru-RU"/>
        </w:rPr>
        <w:t xml:space="preserve"> Норматив </w:t>
      </w:r>
      <w:r w:rsidR="00C95683" w:rsidRPr="00925C44">
        <w:rPr>
          <w:rFonts w:ascii="Liberation Serif" w:eastAsia="Courier New" w:hAnsi="Liberation Serif" w:cs="Times New Roman"/>
          <w:sz w:val="28"/>
          <w:szCs w:val="28"/>
          <w:lang w:eastAsia="ru-RU"/>
        </w:rPr>
        <w:t>количества и цены расходных материалов для различных типов принтеров, многофункциональных устройств, копировальных аппар</w:t>
      </w:r>
      <w:r w:rsidR="0091456E" w:rsidRPr="00925C44">
        <w:rPr>
          <w:rFonts w:ascii="Liberation Serif" w:eastAsia="Courier New" w:hAnsi="Liberation Serif" w:cs="Times New Roman"/>
          <w:sz w:val="28"/>
          <w:szCs w:val="28"/>
          <w:lang w:eastAsia="ru-RU"/>
        </w:rPr>
        <w:t xml:space="preserve">атов </w:t>
      </w:r>
      <w:r w:rsidR="00832D24" w:rsidRPr="00925C44">
        <w:rPr>
          <w:rFonts w:ascii="Liberation Serif" w:eastAsia="Courier New" w:hAnsi="Liberation Serif" w:cs="Times New Roman"/>
          <w:sz w:val="28"/>
          <w:szCs w:val="28"/>
          <w:lang w:eastAsia="ru-RU"/>
        </w:rPr>
        <w:t xml:space="preserve">и иной </w:t>
      </w:r>
      <w:r w:rsidR="0091456E" w:rsidRPr="00925C44">
        <w:rPr>
          <w:rFonts w:ascii="Liberation Serif" w:eastAsia="Courier New" w:hAnsi="Liberation Serif" w:cs="Times New Roman"/>
          <w:sz w:val="28"/>
          <w:szCs w:val="28"/>
          <w:lang w:eastAsia="ru-RU"/>
        </w:rPr>
        <w:t>оргтехники: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998"/>
        <w:gridCol w:w="2835"/>
        <w:gridCol w:w="2098"/>
      </w:tblGrid>
      <w:tr w:rsidR="00925C44" w:rsidRPr="00925C44" w:rsidTr="005E314D">
        <w:trPr>
          <w:trHeight w:val="1192"/>
        </w:trPr>
        <w:tc>
          <w:tcPr>
            <w:tcW w:w="567" w:type="dxa"/>
            <w:tcBorders>
              <w:top w:val="single" w:sz="4" w:space="0" w:color="auto"/>
              <w:left w:val="single" w:sz="4" w:space="0" w:color="auto"/>
              <w:bottom w:val="single" w:sz="4" w:space="0" w:color="auto"/>
              <w:right w:val="single" w:sz="4" w:space="0" w:color="auto"/>
            </w:tcBorders>
            <w:vAlign w:val="center"/>
          </w:tcPr>
          <w:p w:rsidR="00832D24" w:rsidRPr="00925C44" w:rsidRDefault="00832D24" w:rsidP="005E314D">
            <w:pPr>
              <w:widowControl w:val="0"/>
              <w:spacing w:after="0" w:line="240" w:lineRule="auto"/>
              <w:jc w:val="center"/>
              <w:rPr>
                <w:rFonts w:ascii="Liberation Serif" w:hAnsi="Liberation Serif" w:cs="Times New Roman"/>
                <w:sz w:val="24"/>
                <w:szCs w:val="24"/>
              </w:rPr>
            </w:pPr>
            <w:r w:rsidRPr="00925C44">
              <w:rPr>
                <w:rFonts w:ascii="Liberation Serif" w:hAnsi="Liberation Serif" w:cs="Times New Roman"/>
                <w:sz w:val="24"/>
                <w:szCs w:val="24"/>
              </w:rPr>
              <w:t xml:space="preserve">№ </w:t>
            </w:r>
            <w:proofErr w:type="gramStart"/>
            <w:r w:rsidRPr="00925C44">
              <w:rPr>
                <w:rFonts w:ascii="Liberation Serif" w:hAnsi="Liberation Serif" w:cs="Times New Roman"/>
                <w:sz w:val="24"/>
                <w:szCs w:val="24"/>
              </w:rPr>
              <w:t>п</w:t>
            </w:r>
            <w:proofErr w:type="gramEnd"/>
            <w:r w:rsidRPr="00925C44">
              <w:rPr>
                <w:rFonts w:ascii="Liberation Serif" w:hAnsi="Liberation Serif" w:cs="Times New Roman"/>
                <w:sz w:val="24"/>
                <w:szCs w:val="24"/>
              </w:rPr>
              <w:t>/п</w:t>
            </w:r>
          </w:p>
        </w:tc>
        <w:tc>
          <w:tcPr>
            <w:tcW w:w="3998" w:type="dxa"/>
            <w:tcBorders>
              <w:top w:val="single" w:sz="4" w:space="0" w:color="auto"/>
              <w:left w:val="single" w:sz="4" w:space="0" w:color="auto"/>
              <w:bottom w:val="single" w:sz="4" w:space="0" w:color="auto"/>
              <w:right w:val="single" w:sz="4" w:space="0" w:color="auto"/>
            </w:tcBorders>
            <w:vAlign w:val="center"/>
          </w:tcPr>
          <w:p w:rsidR="00832D24" w:rsidRPr="00925C44" w:rsidRDefault="00832D24" w:rsidP="00832D24">
            <w:pPr>
              <w:widowControl w:val="0"/>
              <w:spacing w:after="160" w:line="259" w:lineRule="auto"/>
              <w:ind w:left="142" w:hanging="142"/>
              <w:jc w:val="center"/>
              <w:rPr>
                <w:rFonts w:ascii="Liberation Serif" w:hAnsi="Liberation Serif" w:cs="Times New Roman"/>
                <w:sz w:val="24"/>
                <w:szCs w:val="24"/>
              </w:rPr>
            </w:pPr>
            <w:r w:rsidRPr="00925C44">
              <w:rPr>
                <w:rFonts w:ascii="Liberation Serif" w:hAnsi="Liberation Serif" w:cs="Times New Roman"/>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vAlign w:val="center"/>
          </w:tcPr>
          <w:p w:rsidR="00832D24" w:rsidRPr="00925C44" w:rsidRDefault="00832D24" w:rsidP="00832D24">
            <w:pPr>
              <w:widowControl w:val="0"/>
              <w:spacing w:after="160" w:line="259" w:lineRule="auto"/>
              <w:ind w:left="142" w:hanging="142"/>
              <w:jc w:val="center"/>
              <w:rPr>
                <w:rFonts w:ascii="Liberation Serif" w:hAnsi="Liberation Serif" w:cs="Times New Roman"/>
                <w:sz w:val="24"/>
                <w:szCs w:val="24"/>
              </w:rPr>
            </w:pPr>
            <w:r w:rsidRPr="00925C44">
              <w:rPr>
                <w:rFonts w:ascii="Liberation Serif" w:hAnsi="Liberation Serif" w:cs="Times New Roman"/>
                <w:sz w:val="24"/>
                <w:szCs w:val="24"/>
              </w:rPr>
              <w:t>Нормативы количество</w:t>
            </w:r>
          </w:p>
        </w:tc>
        <w:tc>
          <w:tcPr>
            <w:tcW w:w="2098" w:type="dxa"/>
            <w:tcBorders>
              <w:top w:val="single" w:sz="4" w:space="0" w:color="auto"/>
              <w:left w:val="single" w:sz="4" w:space="0" w:color="auto"/>
              <w:bottom w:val="single" w:sz="4" w:space="0" w:color="auto"/>
              <w:right w:val="single" w:sz="4" w:space="0" w:color="auto"/>
            </w:tcBorders>
            <w:vAlign w:val="center"/>
          </w:tcPr>
          <w:p w:rsidR="00832D24" w:rsidRPr="00925C44" w:rsidRDefault="00832D24" w:rsidP="00832D24">
            <w:pPr>
              <w:widowControl w:val="0"/>
              <w:spacing w:after="160" w:line="259" w:lineRule="auto"/>
              <w:ind w:left="142" w:right="220" w:hanging="142"/>
              <w:jc w:val="center"/>
              <w:rPr>
                <w:rFonts w:ascii="Liberation Serif" w:hAnsi="Liberation Serif" w:cs="Times New Roman"/>
                <w:sz w:val="24"/>
                <w:szCs w:val="24"/>
              </w:rPr>
            </w:pPr>
            <w:r w:rsidRPr="00925C44">
              <w:rPr>
                <w:rFonts w:ascii="Liberation Serif" w:hAnsi="Liberation Serif" w:cs="Times New Roman"/>
                <w:sz w:val="24"/>
                <w:szCs w:val="24"/>
              </w:rPr>
              <w:t>Цена максимальная за единицу (рублей)</w:t>
            </w:r>
          </w:p>
        </w:tc>
      </w:tr>
      <w:tr w:rsidR="00925C44" w:rsidRPr="00925C44" w:rsidTr="005E314D">
        <w:tc>
          <w:tcPr>
            <w:tcW w:w="567"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ind w:left="142" w:hanging="142"/>
              <w:jc w:val="center"/>
              <w:rPr>
                <w:rFonts w:ascii="Liberation Serif" w:hAnsi="Liberation Serif" w:cs="Times New Roman"/>
                <w:sz w:val="24"/>
                <w:szCs w:val="24"/>
              </w:rPr>
            </w:pPr>
            <w:r w:rsidRPr="00925C44">
              <w:rPr>
                <w:rFonts w:ascii="Liberation Serif" w:hAnsi="Liberation Serif" w:cs="Times New Roman"/>
                <w:sz w:val="24"/>
                <w:szCs w:val="24"/>
              </w:rPr>
              <w:t>1</w:t>
            </w:r>
          </w:p>
        </w:tc>
        <w:tc>
          <w:tcPr>
            <w:tcW w:w="3998"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rPr>
                <w:rFonts w:ascii="Liberation Serif" w:hAnsi="Liberation Serif" w:cs="Times New Roman"/>
                <w:sz w:val="24"/>
                <w:szCs w:val="24"/>
              </w:rPr>
            </w:pPr>
            <w:r w:rsidRPr="00925C44">
              <w:rPr>
                <w:rFonts w:ascii="Liberation Serif" w:hAnsi="Liberation Serif" w:cs="Times New Roman"/>
                <w:sz w:val="24"/>
                <w:szCs w:val="24"/>
              </w:rPr>
              <w:t>Расходные материалы для индивидуальных принтеров (на единицу оргтехники)</w:t>
            </w:r>
          </w:p>
        </w:tc>
        <w:tc>
          <w:tcPr>
            <w:tcW w:w="2835"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jc w:val="center"/>
              <w:rPr>
                <w:rFonts w:ascii="Liberation Serif" w:hAnsi="Liberation Serif" w:cs="Times New Roman"/>
                <w:sz w:val="24"/>
                <w:szCs w:val="24"/>
              </w:rPr>
            </w:pPr>
            <w:r w:rsidRPr="00925C44">
              <w:rPr>
                <w:rFonts w:ascii="Liberation Serif" w:hAnsi="Liberation Serif" w:cs="Times New Roman"/>
                <w:sz w:val="24"/>
                <w:szCs w:val="24"/>
              </w:rPr>
              <w:t>не более 12 шт.</w:t>
            </w:r>
          </w:p>
        </w:tc>
        <w:tc>
          <w:tcPr>
            <w:tcW w:w="2098" w:type="dxa"/>
            <w:tcBorders>
              <w:top w:val="single" w:sz="4" w:space="0" w:color="auto"/>
              <w:left w:val="single" w:sz="4" w:space="0" w:color="auto"/>
              <w:bottom w:val="single" w:sz="4" w:space="0" w:color="auto"/>
              <w:right w:val="single" w:sz="4" w:space="0" w:color="auto"/>
            </w:tcBorders>
          </w:tcPr>
          <w:p w:rsidR="00832D24" w:rsidRPr="00925C44" w:rsidRDefault="00052A63" w:rsidP="00832D24">
            <w:pPr>
              <w:autoSpaceDE w:val="0"/>
              <w:autoSpaceDN w:val="0"/>
              <w:adjustRightInd w:val="0"/>
              <w:jc w:val="center"/>
              <w:rPr>
                <w:rFonts w:ascii="Liberation Serif" w:hAnsi="Liberation Serif" w:cs="Times New Roman"/>
                <w:sz w:val="24"/>
                <w:szCs w:val="24"/>
              </w:rPr>
            </w:pPr>
            <w:r w:rsidRPr="00925C44">
              <w:rPr>
                <w:rFonts w:ascii="Liberation Serif" w:hAnsi="Liberation Serif" w:cs="Times New Roman"/>
                <w:sz w:val="24"/>
                <w:szCs w:val="24"/>
              </w:rPr>
              <w:t>20</w:t>
            </w:r>
            <w:r w:rsidR="00832D24" w:rsidRPr="00925C44">
              <w:rPr>
                <w:rFonts w:ascii="Liberation Serif" w:hAnsi="Liberation Serif" w:cs="Times New Roman"/>
                <w:sz w:val="24"/>
                <w:szCs w:val="24"/>
              </w:rPr>
              <w:t>000,0</w:t>
            </w:r>
          </w:p>
        </w:tc>
      </w:tr>
      <w:tr w:rsidR="00925C44" w:rsidRPr="00925C44" w:rsidTr="005E314D">
        <w:tc>
          <w:tcPr>
            <w:tcW w:w="567"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ind w:left="142" w:hanging="142"/>
              <w:jc w:val="center"/>
              <w:rPr>
                <w:rFonts w:ascii="Liberation Serif" w:hAnsi="Liberation Serif" w:cs="Times New Roman"/>
                <w:sz w:val="24"/>
                <w:szCs w:val="24"/>
              </w:rPr>
            </w:pPr>
            <w:r w:rsidRPr="00925C44">
              <w:rPr>
                <w:rFonts w:ascii="Liberation Serif" w:hAnsi="Liberation Serif" w:cs="Times New Roman"/>
                <w:sz w:val="24"/>
                <w:szCs w:val="24"/>
              </w:rPr>
              <w:t>2</w:t>
            </w:r>
          </w:p>
        </w:tc>
        <w:tc>
          <w:tcPr>
            <w:tcW w:w="3998"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rPr>
                <w:rFonts w:ascii="Liberation Serif" w:hAnsi="Liberation Serif" w:cs="Times New Roman"/>
                <w:sz w:val="24"/>
                <w:szCs w:val="24"/>
              </w:rPr>
            </w:pPr>
            <w:r w:rsidRPr="00925C44">
              <w:rPr>
                <w:rFonts w:ascii="Liberation Serif" w:hAnsi="Liberation Serif" w:cs="Times New Roman"/>
                <w:sz w:val="24"/>
                <w:szCs w:val="24"/>
              </w:rPr>
              <w:t>Расходные материалы для многофункциональных устрой</w:t>
            </w:r>
            <w:proofErr w:type="gramStart"/>
            <w:r w:rsidRPr="00925C44">
              <w:rPr>
                <w:rFonts w:ascii="Liberation Serif" w:hAnsi="Liberation Serif" w:cs="Times New Roman"/>
                <w:sz w:val="24"/>
                <w:szCs w:val="24"/>
              </w:rPr>
              <w:t>ств дл</w:t>
            </w:r>
            <w:proofErr w:type="gramEnd"/>
            <w:r w:rsidRPr="00925C44">
              <w:rPr>
                <w:rFonts w:ascii="Liberation Serif" w:hAnsi="Liberation Serif" w:cs="Times New Roman"/>
                <w:sz w:val="24"/>
                <w:szCs w:val="24"/>
              </w:rPr>
              <w:t>я малых рабочих групп (на единицу оргтехники)</w:t>
            </w:r>
          </w:p>
        </w:tc>
        <w:tc>
          <w:tcPr>
            <w:tcW w:w="2835"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jc w:val="center"/>
              <w:rPr>
                <w:rFonts w:ascii="Liberation Serif" w:hAnsi="Liberation Serif" w:cs="Times New Roman"/>
                <w:sz w:val="24"/>
                <w:szCs w:val="24"/>
              </w:rPr>
            </w:pPr>
            <w:r w:rsidRPr="00925C44">
              <w:rPr>
                <w:rFonts w:ascii="Liberation Serif" w:hAnsi="Liberation Serif" w:cs="Times New Roman"/>
                <w:sz w:val="24"/>
                <w:szCs w:val="24"/>
              </w:rPr>
              <w:t>не более 15 шт.</w:t>
            </w:r>
          </w:p>
        </w:tc>
        <w:tc>
          <w:tcPr>
            <w:tcW w:w="2098" w:type="dxa"/>
            <w:tcBorders>
              <w:top w:val="single" w:sz="4" w:space="0" w:color="auto"/>
              <w:left w:val="single" w:sz="4" w:space="0" w:color="auto"/>
              <w:bottom w:val="single" w:sz="4" w:space="0" w:color="auto"/>
              <w:right w:val="single" w:sz="4" w:space="0" w:color="auto"/>
            </w:tcBorders>
          </w:tcPr>
          <w:p w:rsidR="00832D24" w:rsidRPr="00925C44" w:rsidRDefault="00052A63" w:rsidP="00832D24">
            <w:pPr>
              <w:autoSpaceDE w:val="0"/>
              <w:autoSpaceDN w:val="0"/>
              <w:adjustRightInd w:val="0"/>
              <w:jc w:val="center"/>
              <w:rPr>
                <w:rFonts w:ascii="Liberation Serif" w:hAnsi="Liberation Serif" w:cs="Times New Roman"/>
                <w:sz w:val="24"/>
                <w:szCs w:val="24"/>
              </w:rPr>
            </w:pPr>
            <w:r w:rsidRPr="00925C44">
              <w:rPr>
                <w:rFonts w:ascii="Liberation Serif" w:hAnsi="Liberation Serif" w:cs="Times New Roman"/>
                <w:sz w:val="24"/>
                <w:szCs w:val="24"/>
              </w:rPr>
              <w:t>15</w:t>
            </w:r>
            <w:r w:rsidR="00832D24" w:rsidRPr="00925C44">
              <w:rPr>
                <w:rFonts w:ascii="Liberation Serif" w:hAnsi="Liberation Serif" w:cs="Times New Roman"/>
                <w:sz w:val="24"/>
                <w:szCs w:val="24"/>
              </w:rPr>
              <w:t>000,0</w:t>
            </w:r>
          </w:p>
        </w:tc>
      </w:tr>
      <w:tr w:rsidR="00925C44" w:rsidRPr="00925C44" w:rsidTr="005E314D">
        <w:tc>
          <w:tcPr>
            <w:tcW w:w="567"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ind w:left="142" w:hanging="142"/>
              <w:jc w:val="center"/>
              <w:rPr>
                <w:rFonts w:ascii="Liberation Serif" w:hAnsi="Liberation Serif" w:cs="Times New Roman"/>
                <w:sz w:val="24"/>
                <w:szCs w:val="24"/>
              </w:rPr>
            </w:pPr>
            <w:r w:rsidRPr="00925C44">
              <w:rPr>
                <w:rFonts w:ascii="Liberation Serif" w:hAnsi="Liberation Serif" w:cs="Times New Roman"/>
                <w:sz w:val="24"/>
                <w:szCs w:val="24"/>
              </w:rPr>
              <w:t>3</w:t>
            </w:r>
          </w:p>
        </w:tc>
        <w:tc>
          <w:tcPr>
            <w:tcW w:w="3998"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rPr>
                <w:rFonts w:ascii="Liberation Serif" w:hAnsi="Liberation Serif" w:cs="Times New Roman"/>
                <w:sz w:val="24"/>
                <w:szCs w:val="24"/>
              </w:rPr>
            </w:pPr>
            <w:r w:rsidRPr="00925C44">
              <w:rPr>
                <w:rFonts w:ascii="Liberation Serif" w:hAnsi="Liberation Serif" w:cs="Times New Roman"/>
                <w:sz w:val="24"/>
                <w:szCs w:val="24"/>
              </w:rPr>
              <w:t>Расходные материалы для многофункциональных устройств повышенной производительности (на единицу оргтехники)</w:t>
            </w:r>
          </w:p>
        </w:tc>
        <w:tc>
          <w:tcPr>
            <w:tcW w:w="2835"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jc w:val="center"/>
              <w:rPr>
                <w:rFonts w:ascii="Liberation Serif" w:hAnsi="Liberation Serif" w:cs="Times New Roman"/>
                <w:sz w:val="24"/>
                <w:szCs w:val="24"/>
              </w:rPr>
            </w:pPr>
            <w:r w:rsidRPr="00925C44">
              <w:rPr>
                <w:rFonts w:ascii="Liberation Serif" w:hAnsi="Liberation Serif" w:cs="Times New Roman"/>
                <w:sz w:val="24"/>
                <w:szCs w:val="24"/>
              </w:rPr>
              <w:t>не более 3 комплектов</w:t>
            </w:r>
          </w:p>
        </w:tc>
        <w:tc>
          <w:tcPr>
            <w:tcW w:w="2098"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jc w:val="center"/>
              <w:rPr>
                <w:rFonts w:ascii="Liberation Serif" w:hAnsi="Liberation Serif" w:cs="Times New Roman"/>
                <w:sz w:val="24"/>
                <w:szCs w:val="24"/>
              </w:rPr>
            </w:pPr>
            <w:r w:rsidRPr="00925C44">
              <w:rPr>
                <w:rFonts w:ascii="Liberation Serif" w:hAnsi="Liberation Serif" w:cs="Times New Roman"/>
                <w:sz w:val="24"/>
                <w:szCs w:val="24"/>
              </w:rPr>
              <w:t>90000,0</w:t>
            </w:r>
          </w:p>
        </w:tc>
      </w:tr>
    </w:tbl>
    <w:p w:rsidR="000315CB" w:rsidRPr="00925C44" w:rsidRDefault="000315CB" w:rsidP="009700D4">
      <w:pPr>
        <w:widowControl w:val="0"/>
        <w:tabs>
          <w:tab w:val="left" w:pos="993"/>
          <w:tab w:val="left" w:pos="1115"/>
        </w:tabs>
        <w:spacing w:after="0" w:line="240" w:lineRule="auto"/>
        <w:ind w:firstLine="709"/>
        <w:jc w:val="both"/>
        <w:rPr>
          <w:rFonts w:ascii="Liberation Serif" w:eastAsia="Courier New" w:hAnsi="Liberation Serif" w:cs="Times New Roman"/>
          <w:sz w:val="28"/>
          <w:szCs w:val="28"/>
          <w:lang w:eastAsia="ru-RU"/>
        </w:rPr>
      </w:pPr>
    </w:p>
    <w:p w:rsidR="00DA5950" w:rsidRPr="00925C44" w:rsidRDefault="0015695A" w:rsidP="009700D4">
      <w:pPr>
        <w:widowControl w:val="0"/>
        <w:tabs>
          <w:tab w:val="left" w:pos="993"/>
          <w:tab w:val="left" w:pos="1115"/>
        </w:tabs>
        <w:spacing w:after="0" w:line="240" w:lineRule="auto"/>
        <w:ind w:firstLine="709"/>
        <w:jc w:val="both"/>
        <w:rPr>
          <w:rFonts w:ascii="Liberation Serif" w:eastAsia="Courier New" w:hAnsi="Liberation Serif" w:cs="Times New Roman"/>
          <w:sz w:val="28"/>
          <w:szCs w:val="28"/>
          <w:lang w:eastAsia="ru-RU"/>
        </w:rPr>
      </w:pPr>
      <w:r w:rsidRPr="00925C44">
        <w:rPr>
          <w:rFonts w:ascii="Liberation Serif" w:eastAsia="Courier New" w:hAnsi="Liberation Serif" w:cs="Times New Roman"/>
          <w:sz w:val="28"/>
          <w:szCs w:val="28"/>
          <w:lang w:eastAsia="ru-RU"/>
        </w:rPr>
        <w:t>7</w:t>
      </w:r>
      <w:r w:rsidR="00A15286" w:rsidRPr="00925C44">
        <w:rPr>
          <w:rFonts w:ascii="Liberation Serif" w:eastAsia="Courier New" w:hAnsi="Liberation Serif" w:cs="Times New Roman"/>
          <w:sz w:val="28"/>
          <w:szCs w:val="28"/>
          <w:lang w:eastAsia="ru-RU"/>
        </w:rPr>
        <w:t xml:space="preserve">. </w:t>
      </w:r>
      <w:r w:rsidR="006167CF" w:rsidRPr="00925C44">
        <w:rPr>
          <w:rFonts w:ascii="Liberation Serif" w:eastAsia="Courier New" w:hAnsi="Liberation Serif" w:cs="Times New Roman"/>
          <w:sz w:val="28"/>
          <w:szCs w:val="28"/>
          <w:lang w:eastAsia="ru-RU"/>
        </w:rPr>
        <w:t>П</w:t>
      </w:r>
      <w:r w:rsidR="00C95683" w:rsidRPr="00925C44">
        <w:rPr>
          <w:rFonts w:ascii="Liberation Serif" w:eastAsia="Courier New" w:hAnsi="Liberation Serif" w:cs="Times New Roman"/>
          <w:sz w:val="28"/>
          <w:szCs w:val="28"/>
          <w:lang w:eastAsia="ru-RU"/>
        </w:rPr>
        <w:t>ереч</w:t>
      </w:r>
      <w:r w:rsidR="006167CF" w:rsidRPr="00925C44">
        <w:rPr>
          <w:rFonts w:ascii="Liberation Serif" w:eastAsia="Courier New" w:hAnsi="Liberation Serif" w:cs="Times New Roman"/>
          <w:sz w:val="28"/>
          <w:szCs w:val="28"/>
          <w:lang w:eastAsia="ru-RU"/>
        </w:rPr>
        <w:t>ень</w:t>
      </w:r>
      <w:r w:rsidR="00C95683" w:rsidRPr="00925C44">
        <w:rPr>
          <w:rFonts w:ascii="Liberation Serif" w:eastAsia="Courier New" w:hAnsi="Liberation Serif" w:cs="Times New Roman"/>
          <w:sz w:val="28"/>
          <w:szCs w:val="28"/>
          <w:lang w:eastAsia="ru-RU"/>
        </w:rPr>
        <w:t xml:space="preserve"> периодических печатных </w:t>
      </w:r>
      <w:r w:rsidR="00A15286" w:rsidRPr="00925C44">
        <w:rPr>
          <w:rFonts w:ascii="Liberation Serif" w:eastAsia="Courier New" w:hAnsi="Liberation Serif" w:cs="Times New Roman"/>
          <w:sz w:val="28"/>
          <w:szCs w:val="28"/>
          <w:lang w:eastAsia="ru-RU"/>
        </w:rPr>
        <w:t>изданий и справочной литературы:</w:t>
      </w:r>
    </w:p>
    <w:tbl>
      <w:tblPr>
        <w:tblW w:w="9520" w:type="dxa"/>
        <w:tblInd w:w="62" w:type="dxa"/>
        <w:tblLayout w:type="fixed"/>
        <w:tblCellMar>
          <w:top w:w="102" w:type="dxa"/>
          <w:left w:w="62" w:type="dxa"/>
          <w:bottom w:w="102" w:type="dxa"/>
          <w:right w:w="62" w:type="dxa"/>
        </w:tblCellMar>
        <w:tblLook w:val="04A0"/>
      </w:tblPr>
      <w:tblGrid>
        <w:gridCol w:w="567"/>
        <w:gridCol w:w="1582"/>
        <w:gridCol w:w="4230"/>
        <w:gridCol w:w="3141"/>
      </w:tblGrid>
      <w:tr w:rsidR="00925C44" w:rsidRPr="00925C44" w:rsidTr="005E314D">
        <w:tc>
          <w:tcPr>
            <w:tcW w:w="567"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 xml:space="preserve">№ </w:t>
            </w:r>
            <w:proofErr w:type="gramStart"/>
            <w:r w:rsidRPr="00925C44">
              <w:rPr>
                <w:rFonts w:ascii="Liberation Serif" w:eastAsia="Times New Roman" w:hAnsi="Liberation Serif" w:cs="Times New Roman"/>
                <w:sz w:val="24"/>
                <w:szCs w:val="24"/>
              </w:rPr>
              <w:t>п</w:t>
            </w:r>
            <w:proofErr w:type="gramEnd"/>
            <w:r w:rsidRPr="00925C44">
              <w:rPr>
                <w:rFonts w:ascii="Liberation Serif" w:eastAsia="Times New Roman" w:hAnsi="Liberation Serif" w:cs="Times New Roman"/>
                <w:sz w:val="24"/>
                <w:szCs w:val="24"/>
              </w:rPr>
              <w:t>/п</w:t>
            </w:r>
          </w:p>
        </w:tc>
        <w:tc>
          <w:tcPr>
            <w:tcW w:w="1582"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Вид издания</w:t>
            </w:r>
          </w:p>
        </w:tc>
        <w:tc>
          <w:tcPr>
            <w:tcW w:w="4230"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Наименование издания</w:t>
            </w:r>
          </w:p>
        </w:tc>
        <w:tc>
          <w:tcPr>
            <w:tcW w:w="3141"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Количество</w:t>
            </w:r>
          </w:p>
        </w:tc>
      </w:tr>
      <w:tr w:rsidR="00925C44" w:rsidRPr="00925C44" w:rsidTr="005E314D">
        <w:trPr>
          <w:trHeight w:val="638"/>
        </w:trPr>
        <w:tc>
          <w:tcPr>
            <w:tcW w:w="567" w:type="dxa"/>
            <w:vMerge w:val="restart"/>
            <w:tcBorders>
              <w:top w:val="single" w:sz="4" w:space="0" w:color="auto"/>
              <w:left w:val="single" w:sz="4" w:space="0" w:color="auto"/>
              <w:right w:val="single" w:sz="4" w:space="0" w:color="auto"/>
            </w:tcBorders>
            <w:vAlign w:val="center"/>
          </w:tcPr>
          <w:p w:rsidR="00D80C6C" w:rsidRPr="00925C44" w:rsidRDefault="00D80C6C" w:rsidP="00832D24">
            <w:pP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 xml:space="preserve"> 1</w:t>
            </w:r>
          </w:p>
        </w:tc>
        <w:tc>
          <w:tcPr>
            <w:tcW w:w="1582" w:type="dxa"/>
            <w:vMerge w:val="restart"/>
            <w:tcBorders>
              <w:top w:val="single" w:sz="4" w:space="0" w:color="auto"/>
              <w:left w:val="single" w:sz="4" w:space="0" w:color="auto"/>
              <w:right w:val="single" w:sz="4" w:space="0" w:color="auto"/>
            </w:tcBorders>
            <w:vAlign w:val="center"/>
          </w:tcPr>
          <w:p w:rsidR="00D80C6C" w:rsidRPr="00925C44" w:rsidRDefault="00D80C6C" w:rsidP="00832D24">
            <w:pP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Газеты</w:t>
            </w:r>
          </w:p>
        </w:tc>
        <w:tc>
          <w:tcPr>
            <w:tcW w:w="4230" w:type="dxa"/>
            <w:tcBorders>
              <w:top w:val="single" w:sz="4" w:space="0" w:color="auto"/>
              <w:left w:val="single" w:sz="4" w:space="0" w:color="auto"/>
              <w:bottom w:val="single" w:sz="4" w:space="0" w:color="auto"/>
              <w:right w:val="single" w:sz="4" w:space="0" w:color="auto"/>
            </w:tcBorders>
            <w:vAlign w:val="center"/>
          </w:tcPr>
          <w:p w:rsidR="00D80C6C" w:rsidRPr="00925C44" w:rsidRDefault="00D80C6C" w:rsidP="00832D24">
            <w:pP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Областная газета (полная версия) (АМО)</w:t>
            </w:r>
          </w:p>
        </w:tc>
        <w:tc>
          <w:tcPr>
            <w:tcW w:w="3141" w:type="dxa"/>
            <w:tcBorders>
              <w:top w:val="single" w:sz="4" w:space="0" w:color="auto"/>
              <w:left w:val="single" w:sz="4" w:space="0" w:color="auto"/>
              <w:bottom w:val="single" w:sz="4" w:space="0" w:color="auto"/>
              <w:right w:val="single" w:sz="4" w:space="0" w:color="auto"/>
            </w:tcBorders>
          </w:tcPr>
          <w:p w:rsidR="00D80C6C" w:rsidRPr="00925C44" w:rsidRDefault="00D80C6C" w:rsidP="00832D24">
            <w:pPr>
              <w:autoSpaceDE w:val="0"/>
              <w:autoSpaceDN w:val="0"/>
              <w:adjustRightInd w:val="0"/>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 годовая подписка 1 комплект</w:t>
            </w:r>
          </w:p>
        </w:tc>
      </w:tr>
      <w:tr w:rsidR="00925C44" w:rsidRPr="00925C44" w:rsidTr="005E314D">
        <w:trPr>
          <w:trHeight w:val="569"/>
        </w:trPr>
        <w:tc>
          <w:tcPr>
            <w:tcW w:w="567" w:type="dxa"/>
            <w:vMerge/>
            <w:tcBorders>
              <w:left w:val="single" w:sz="4" w:space="0" w:color="auto"/>
              <w:right w:val="single" w:sz="4" w:space="0" w:color="auto"/>
            </w:tcBorders>
            <w:vAlign w:val="center"/>
          </w:tcPr>
          <w:p w:rsidR="00D80C6C" w:rsidRPr="00925C44" w:rsidRDefault="00D80C6C" w:rsidP="00832D24">
            <w:pPr>
              <w:rPr>
                <w:rFonts w:ascii="Liberation Serif" w:eastAsia="Times New Roman" w:hAnsi="Liberation Serif" w:cs="Times New Roman"/>
                <w:sz w:val="24"/>
                <w:szCs w:val="24"/>
              </w:rPr>
            </w:pPr>
          </w:p>
        </w:tc>
        <w:tc>
          <w:tcPr>
            <w:tcW w:w="1582" w:type="dxa"/>
            <w:vMerge/>
            <w:tcBorders>
              <w:left w:val="single" w:sz="4" w:space="0" w:color="auto"/>
              <w:right w:val="single" w:sz="4" w:space="0" w:color="auto"/>
            </w:tcBorders>
            <w:vAlign w:val="center"/>
          </w:tcPr>
          <w:p w:rsidR="00D80C6C" w:rsidRPr="00925C44" w:rsidRDefault="00D80C6C" w:rsidP="00832D24">
            <w:pPr>
              <w:rPr>
                <w:rFonts w:ascii="Liberation Serif" w:eastAsia="Times New Roman" w:hAnsi="Liberation Serif"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D80C6C" w:rsidRPr="00925C44" w:rsidRDefault="00D80C6C" w:rsidP="00832D24">
            <w:pP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Российская газета  (АМО)</w:t>
            </w:r>
          </w:p>
        </w:tc>
        <w:tc>
          <w:tcPr>
            <w:tcW w:w="3141" w:type="dxa"/>
            <w:tcBorders>
              <w:top w:val="single" w:sz="4" w:space="0" w:color="auto"/>
              <w:left w:val="single" w:sz="4" w:space="0" w:color="auto"/>
              <w:bottom w:val="single" w:sz="4" w:space="0" w:color="auto"/>
              <w:right w:val="single" w:sz="4" w:space="0" w:color="auto"/>
            </w:tcBorders>
          </w:tcPr>
          <w:p w:rsidR="00D80C6C" w:rsidRPr="00925C44" w:rsidRDefault="00D80C6C" w:rsidP="00832D24">
            <w:pPr>
              <w:autoSpaceDE w:val="0"/>
              <w:autoSpaceDN w:val="0"/>
              <w:adjustRightInd w:val="0"/>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 годовая подписка 1 комплект</w:t>
            </w:r>
          </w:p>
        </w:tc>
      </w:tr>
      <w:tr w:rsidR="00925C44" w:rsidRPr="00925C44" w:rsidTr="005E314D">
        <w:trPr>
          <w:trHeight w:val="811"/>
        </w:trPr>
        <w:tc>
          <w:tcPr>
            <w:tcW w:w="567" w:type="dxa"/>
            <w:vMerge/>
            <w:tcBorders>
              <w:left w:val="single" w:sz="4" w:space="0" w:color="auto"/>
              <w:bottom w:val="single" w:sz="4" w:space="0" w:color="auto"/>
              <w:right w:val="single" w:sz="4" w:space="0" w:color="auto"/>
            </w:tcBorders>
            <w:vAlign w:val="center"/>
          </w:tcPr>
          <w:p w:rsidR="00D80C6C" w:rsidRPr="00925C44" w:rsidRDefault="00D80C6C" w:rsidP="00832D24">
            <w:pPr>
              <w:rPr>
                <w:rFonts w:ascii="Liberation Serif" w:eastAsia="Times New Roman" w:hAnsi="Liberation Serif" w:cs="Times New Roman"/>
                <w:sz w:val="24"/>
                <w:szCs w:val="24"/>
              </w:rPr>
            </w:pPr>
          </w:p>
        </w:tc>
        <w:tc>
          <w:tcPr>
            <w:tcW w:w="1582" w:type="dxa"/>
            <w:vMerge/>
            <w:tcBorders>
              <w:left w:val="single" w:sz="4" w:space="0" w:color="auto"/>
              <w:bottom w:val="single" w:sz="4" w:space="0" w:color="auto"/>
              <w:right w:val="single" w:sz="4" w:space="0" w:color="auto"/>
            </w:tcBorders>
            <w:vAlign w:val="center"/>
          </w:tcPr>
          <w:p w:rsidR="00D80C6C" w:rsidRPr="00925C44" w:rsidRDefault="00D80C6C" w:rsidP="00832D24">
            <w:pPr>
              <w:rPr>
                <w:rFonts w:ascii="Liberation Serif" w:eastAsia="Times New Roman" w:hAnsi="Liberation Serif"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rsidR="00D80C6C" w:rsidRPr="00925C44" w:rsidRDefault="00D34263" w:rsidP="00832D24">
            <w:pP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Вперед</w:t>
            </w:r>
            <w:r w:rsidR="00D80C6C" w:rsidRPr="00925C44">
              <w:rPr>
                <w:rFonts w:ascii="Liberation Serif" w:eastAsia="Times New Roman" w:hAnsi="Liberation Serif" w:cs="Times New Roman"/>
                <w:sz w:val="24"/>
                <w:szCs w:val="24"/>
              </w:rPr>
              <w:t xml:space="preserve"> (АМО)</w:t>
            </w:r>
          </w:p>
        </w:tc>
        <w:tc>
          <w:tcPr>
            <w:tcW w:w="3141" w:type="dxa"/>
            <w:tcBorders>
              <w:top w:val="single" w:sz="4" w:space="0" w:color="auto"/>
              <w:left w:val="single" w:sz="4" w:space="0" w:color="auto"/>
              <w:bottom w:val="single" w:sz="4" w:space="0" w:color="auto"/>
              <w:right w:val="single" w:sz="4" w:space="0" w:color="auto"/>
            </w:tcBorders>
          </w:tcPr>
          <w:p w:rsidR="00D80C6C" w:rsidRPr="00925C44" w:rsidRDefault="00D80C6C" w:rsidP="00832D24">
            <w:pPr>
              <w:autoSpaceDE w:val="0"/>
              <w:autoSpaceDN w:val="0"/>
              <w:adjustRightInd w:val="0"/>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 xml:space="preserve">1 годовая подписка 1 </w:t>
            </w:r>
            <w:r w:rsidRPr="00925C44">
              <w:rPr>
                <w:rFonts w:ascii="Liberation Serif" w:eastAsia="Times New Roman" w:hAnsi="Liberation Serif" w:cs="Times New Roman"/>
                <w:sz w:val="24"/>
                <w:szCs w:val="24"/>
              </w:rPr>
              <w:lastRenderedPageBreak/>
              <w:t>комплект</w:t>
            </w:r>
          </w:p>
        </w:tc>
      </w:tr>
      <w:tr w:rsidR="00832D24" w:rsidRPr="00925C44" w:rsidTr="005E314D">
        <w:tc>
          <w:tcPr>
            <w:tcW w:w="567"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lastRenderedPageBreak/>
              <w:t>2</w:t>
            </w:r>
          </w:p>
        </w:tc>
        <w:tc>
          <w:tcPr>
            <w:tcW w:w="1582"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Справочники</w:t>
            </w:r>
          </w:p>
        </w:tc>
        <w:tc>
          <w:tcPr>
            <w:tcW w:w="4230" w:type="dxa"/>
            <w:tcBorders>
              <w:top w:val="single" w:sz="4" w:space="0" w:color="auto"/>
              <w:left w:val="single" w:sz="4" w:space="0" w:color="auto"/>
              <w:bottom w:val="single" w:sz="4" w:space="0" w:color="auto"/>
              <w:right w:val="single" w:sz="4" w:space="0" w:color="auto"/>
            </w:tcBorders>
            <w:vAlign w:val="center"/>
          </w:tcPr>
          <w:p w:rsidR="00832D24" w:rsidRPr="00925C44" w:rsidRDefault="00832D24" w:rsidP="00832D24">
            <w:pP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Вестник строителей (Отдел ЖКХ)</w:t>
            </w:r>
          </w:p>
        </w:tc>
        <w:tc>
          <w:tcPr>
            <w:tcW w:w="3141" w:type="dxa"/>
            <w:tcBorders>
              <w:top w:val="single" w:sz="4" w:space="0" w:color="auto"/>
              <w:left w:val="single" w:sz="4" w:space="0" w:color="auto"/>
              <w:bottom w:val="single" w:sz="4" w:space="0" w:color="auto"/>
              <w:right w:val="single" w:sz="4" w:space="0" w:color="auto"/>
            </w:tcBorders>
          </w:tcPr>
          <w:p w:rsidR="00832D24" w:rsidRPr="00925C44" w:rsidRDefault="00832D24" w:rsidP="00832D24">
            <w:pPr>
              <w:autoSpaceDE w:val="0"/>
              <w:autoSpaceDN w:val="0"/>
              <w:adjustRightInd w:val="0"/>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 годовая подписка 1 комплект</w:t>
            </w:r>
          </w:p>
        </w:tc>
      </w:tr>
    </w:tbl>
    <w:p w:rsidR="00832D24" w:rsidRPr="00925C44" w:rsidRDefault="00832D24" w:rsidP="00832D24">
      <w:pPr>
        <w:autoSpaceDE w:val="0"/>
        <w:autoSpaceDN w:val="0"/>
        <w:adjustRightInd w:val="0"/>
        <w:ind w:firstLine="540"/>
        <w:jc w:val="both"/>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Глава городского округа, Администрация МО Красноуфимский округ, руководители муниципальных казенных учреждений имеют право самостоятельно регулировать наименование и количество приобретаемых подписных изданий при условии, что фактические затраты на приобретение не превысят расчетные.</w:t>
      </w:r>
    </w:p>
    <w:p w:rsidR="00C95683" w:rsidRPr="00925C44" w:rsidRDefault="0015695A" w:rsidP="009700D4">
      <w:pPr>
        <w:widowControl w:val="0"/>
        <w:tabs>
          <w:tab w:val="left" w:pos="993"/>
        </w:tabs>
        <w:spacing w:after="0" w:line="240" w:lineRule="auto"/>
        <w:ind w:firstLine="709"/>
        <w:jc w:val="both"/>
        <w:rPr>
          <w:rFonts w:ascii="Liberation Serif" w:eastAsia="Courier New" w:hAnsi="Liberation Serif" w:cs="Times New Roman"/>
          <w:color w:val="000000"/>
          <w:sz w:val="28"/>
          <w:szCs w:val="28"/>
          <w:lang w:eastAsia="ru-RU"/>
        </w:rPr>
      </w:pPr>
      <w:r w:rsidRPr="00925C44">
        <w:rPr>
          <w:rFonts w:ascii="Liberation Serif" w:eastAsia="Courier New" w:hAnsi="Liberation Serif" w:cs="Times New Roman"/>
          <w:color w:val="000000"/>
          <w:sz w:val="28"/>
          <w:szCs w:val="28"/>
          <w:lang w:eastAsia="ru-RU"/>
        </w:rPr>
        <w:t>8</w:t>
      </w:r>
      <w:r w:rsidR="006167CF" w:rsidRPr="00925C44">
        <w:rPr>
          <w:rFonts w:ascii="Liberation Serif" w:eastAsia="Courier New" w:hAnsi="Liberation Serif" w:cs="Times New Roman"/>
          <w:color w:val="000000"/>
          <w:sz w:val="28"/>
          <w:szCs w:val="28"/>
          <w:lang w:eastAsia="ru-RU"/>
        </w:rPr>
        <w:t>. Норматив</w:t>
      </w:r>
      <w:r w:rsidR="00C95683" w:rsidRPr="00925C44">
        <w:rPr>
          <w:rFonts w:ascii="Liberation Serif" w:eastAsia="Courier New" w:hAnsi="Liberation Serif" w:cs="Times New Roman"/>
          <w:color w:val="000000"/>
          <w:sz w:val="28"/>
          <w:szCs w:val="28"/>
          <w:lang w:eastAsia="ru-RU"/>
        </w:rPr>
        <w:t xml:space="preserve"> количества и цены мебели</w:t>
      </w:r>
      <w:r w:rsidR="006167CF" w:rsidRPr="00925C44">
        <w:rPr>
          <w:rFonts w:ascii="Liberation Serif" w:eastAsia="Courier New" w:hAnsi="Liberation Serif" w:cs="Times New Roman"/>
          <w:color w:val="000000"/>
          <w:sz w:val="28"/>
          <w:szCs w:val="28"/>
          <w:lang w:eastAsia="ru-RU"/>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560"/>
        <w:gridCol w:w="2154"/>
        <w:gridCol w:w="1247"/>
        <w:gridCol w:w="624"/>
        <w:gridCol w:w="1814"/>
        <w:gridCol w:w="1673"/>
      </w:tblGrid>
      <w:tr w:rsidR="00D34263" w:rsidRPr="00925C44" w:rsidTr="005E314D">
        <w:tc>
          <w:tcPr>
            <w:tcW w:w="595" w:type="dxa"/>
            <w:tcMar>
              <w:top w:w="28" w:type="dxa"/>
              <w:left w:w="28" w:type="dxa"/>
              <w:bottom w:w="28" w:type="dxa"/>
              <w:right w:w="28" w:type="dxa"/>
            </w:tcMar>
            <w:vAlign w:val="center"/>
          </w:tcPr>
          <w:p w:rsidR="00FC62D6" w:rsidRPr="00925C44" w:rsidRDefault="00DB0262"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45</w:t>
            </w:r>
          </w:p>
        </w:tc>
        <w:tc>
          <w:tcPr>
            <w:tcW w:w="1560" w:type="dxa"/>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Наименование должности</w:t>
            </w:r>
          </w:p>
        </w:tc>
        <w:tc>
          <w:tcPr>
            <w:tcW w:w="2154" w:type="dxa"/>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Наименование мебели</w:t>
            </w:r>
          </w:p>
        </w:tc>
        <w:tc>
          <w:tcPr>
            <w:tcW w:w="1247" w:type="dxa"/>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Единица измерения</w:t>
            </w:r>
          </w:p>
        </w:tc>
        <w:tc>
          <w:tcPr>
            <w:tcW w:w="624" w:type="dxa"/>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Кол-во</w:t>
            </w:r>
          </w:p>
        </w:tc>
        <w:tc>
          <w:tcPr>
            <w:tcW w:w="1814" w:type="dxa"/>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Срок эксплуатации (срок полезного использования) (лет)</w:t>
            </w:r>
          </w:p>
        </w:tc>
        <w:tc>
          <w:tcPr>
            <w:tcW w:w="1673" w:type="dxa"/>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Стоимость (рублей)</w:t>
            </w:r>
          </w:p>
        </w:tc>
      </w:tr>
    </w:tbl>
    <w:p w:rsidR="00FC62D6" w:rsidRPr="00925C44" w:rsidRDefault="00FC62D6" w:rsidP="00FC62D6">
      <w:pPr>
        <w:spacing w:after="0" w:line="240" w:lineRule="auto"/>
        <w:rPr>
          <w:rFonts w:ascii="Liberation Serif" w:eastAsia="Times New Roman" w:hAnsi="Liberation Serif" w:cs="Times New Roman"/>
          <w:color w:val="FF0000"/>
          <w:sz w:val="2"/>
          <w:szCs w:val="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560"/>
        <w:gridCol w:w="2154"/>
        <w:gridCol w:w="1247"/>
        <w:gridCol w:w="624"/>
        <w:gridCol w:w="1814"/>
        <w:gridCol w:w="1673"/>
      </w:tblGrid>
      <w:tr w:rsidR="00D34263" w:rsidRPr="00925C44" w:rsidTr="005E314D">
        <w:tc>
          <w:tcPr>
            <w:tcW w:w="595" w:type="dxa"/>
            <w:vMerge w:val="restart"/>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FF0000"/>
                <w:sz w:val="24"/>
                <w:szCs w:val="20"/>
                <w:lang w:eastAsia="ru-RU"/>
              </w:rPr>
            </w:pPr>
            <w:r w:rsidRPr="00A06C27">
              <w:rPr>
                <w:rFonts w:ascii="Liberation Serif" w:eastAsia="Times New Roman" w:hAnsi="Liberation Serif" w:cs="Times New Roman"/>
                <w:sz w:val="24"/>
                <w:szCs w:val="20"/>
                <w:lang w:eastAsia="ru-RU"/>
              </w:rPr>
              <w:t>1.</w:t>
            </w:r>
          </w:p>
        </w:tc>
        <w:tc>
          <w:tcPr>
            <w:tcW w:w="1560" w:type="dxa"/>
            <w:vMerge w:val="restart"/>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рабочее место руководителя</w:t>
            </w: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стол письменный</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7</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шкаф для одежды</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F61927" w:rsidRPr="00925C44">
              <w:rPr>
                <w:rFonts w:ascii="Liberation Serif" w:eastAsia="Times New Roman" w:hAnsi="Liberation Serif" w:cs="Times New Roman"/>
                <w:color w:val="000000" w:themeColor="text1"/>
                <w:sz w:val="24"/>
                <w:szCs w:val="20"/>
                <w:lang w:eastAsia="ru-RU"/>
              </w:rPr>
              <w:t>30</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шкаф или стеллаж для документов</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F61927" w:rsidRPr="00925C44">
              <w:rPr>
                <w:rFonts w:ascii="Liberation Serif" w:eastAsia="Times New Roman" w:hAnsi="Liberation Serif" w:cs="Times New Roman"/>
                <w:color w:val="000000" w:themeColor="text1"/>
                <w:sz w:val="24"/>
                <w:szCs w:val="20"/>
                <w:lang w:eastAsia="ru-RU"/>
              </w:rPr>
              <w:t>27</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тумба к рабочему столу</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7</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тумба под оргтехнику</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5</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стул</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F61927" w:rsidRPr="00925C44">
              <w:rPr>
                <w:rFonts w:ascii="Liberation Serif" w:eastAsia="Times New Roman" w:hAnsi="Liberation Serif" w:cs="Times New Roman"/>
                <w:color w:val="000000" w:themeColor="text1"/>
                <w:sz w:val="24"/>
                <w:szCs w:val="20"/>
                <w:lang w:eastAsia="ru-RU"/>
              </w:rPr>
              <w:t>11</w:t>
            </w:r>
            <w:r w:rsidRPr="00925C44">
              <w:rPr>
                <w:rFonts w:ascii="Liberation Serif" w:eastAsia="Times New Roman" w:hAnsi="Liberation Serif" w:cs="Times New Roman"/>
                <w:color w:val="000000" w:themeColor="text1"/>
                <w:sz w:val="24"/>
                <w:szCs w:val="20"/>
                <w:lang w:eastAsia="ru-RU"/>
              </w:rPr>
              <w:t>500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тумба офисная </w:t>
            </w:r>
            <w:proofErr w:type="spellStart"/>
            <w:r w:rsidRPr="00925C44">
              <w:rPr>
                <w:rFonts w:ascii="Liberation Serif" w:eastAsia="Times New Roman" w:hAnsi="Liberation Serif" w:cs="Times New Roman"/>
                <w:color w:val="000000" w:themeColor="text1"/>
                <w:sz w:val="24"/>
                <w:szCs w:val="20"/>
                <w:lang w:eastAsia="ru-RU"/>
              </w:rPr>
              <w:t>выкатная</w:t>
            </w:r>
            <w:proofErr w:type="spellEnd"/>
            <w:r w:rsidRPr="00925C44">
              <w:rPr>
                <w:rFonts w:ascii="Liberation Serif" w:eastAsia="Times New Roman" w:hAnsi="Liberation Serif" w:cs="Times New Roman"/>
                <w:color w:val="000000" w:themeColor="text1"/>
                <w:sz w:val="24"/>
                <w:szCs w:val="20"/>
                <w:lang w:eastAsia="ru-RU"/>
              </w:rPr>
              <w:t xml:space="preserve"> на 3 ящика</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F61927" w:rsidRPr="00925C44">
              <w:rPr>
                <w:rFonts w:ascii="Liberation Serif" w:eastAsia="Times New Roman" w:hAnsi="Liberation Serif" w:cs="Times New Roman"/>
                <w:color w:val="000000" w:themeColor="text1"/>
                <w:sz w:val="24"/>
                <w:szCs w:val="20"/>
                <w:lang w:eastAsia="ru-RU"/>
              </w:rPr>
              <w:t>20</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кресло руководителя</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8</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сейф огнестойкий</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25</w:t>
            </w:r>
          </w:p>
        </w:tc>
        <w:tc>
          <w:tcPr>
            <w:tcW w:w="1673" w:type="dxa"/>
            <w:tcMar>
              <w:top w:w="28" w:type="dxa"/>
              <w:left w:w="28" w:type="dxa"/>
              <w:bottom w:w="28" w:type="dxa"/>
              <w:right w:w="28" w:type="dxa"/>
            </w:tcMar>
          </w:tcPr>
          <w:p w:rsidR="00FC62D6" w:rsidRPr="00925C44" w:rsidRDefault="00FC62D6" w:rsidP="00F61927">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F61927" w:rsidRPr="00925C44">
              <w:rPr>
                <w:rFonts w:ascii="Liberation Serif" w:eastAsia="Times New Roman" w:hAnsi="Liberation Serif" w:cs="Times New Roman"/>
                <w:color w:val="000000" w:themeColor="text1"/>
                <w:sz w:val="24"/>
                <w:szCs w:val="20"/>
                <w:lang w:eastAsia="ru-RU"/>
              </w:rPr>
              <w:t>300</w:t>
            </w:r>
            <w:r w:rsidRPr="00925C44">
              <w:rPr>
                <w:rFonts w:ascii="Liberation Serif" w:eastAsia="Times New Roman" w:hAnsi="Liberation Serif" w:cs="Times New Roman"/>
                <w:color w:val="000000" w:themeColor="text1"/>
                <w:sz w:val="24"/>
                <w:szCs w:val="20"/>
                <w:lang w:eastAsia="ru-RU"/>
              </w:rPr>
              <w:t>00</w:t>
            </w:r>
          </w:p>
        </w:tc>
      </w:tr>
      <w:tr w:rsidR="00D34263" w:rsidRPr="00925C44" w:rsidTr="005E314D">
        <w:tc>
          <w:tcPr>
            <w:tcW w:w="595" w:type="dxa"/>
            <w:vMerge w:val="restart"/>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2.</w:t>
            </w:r>
          </w:p>
        </w:tc>
        <w:tc>
          <w:tcPr>
            <w:tcW w:w="1560" w:type="dxa"/>
            <w:vMerge w:val="restart"/>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начальник отдела, заместитель начальника отдела, заведующий</w:t>
            </w: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стол письменный</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6</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тумба офисная </w:t>
            </w:r>
            <w:proofErr w:type="spellStart"/>
            <w:r w:rsidRPr="00925C44">
              <w:rPr>
                <w:rFonts w:ascii="Liberation Serif" w:eastAsia="Times New Roman" w:hAnsi="Liberation Serif" w:cs="Times New Roman"/>
                <w:color w:val="000000" w:themeColor="text1"/>
                <w:sz w:val="24"/>
                <w:szCs w:val="20"/>
                <w:lang w:eastAsia="ru-RU"/>
              </w:rPr>
              <w:t>выкатная</w:t>
            </w:r>
            <w:proofErr w:type="spellEnd"/>
            <w:r w:rsidRPr="00925C44">
              <w:rPr>
                <w:rFonts w:ascii="Liberation Serif" w:eastAsia="Times New Roman" w:hAnsi="Liberation Serif" w:cs="Times New Roman"/>
                <w:color w:val="000000" w:themeColor="text1"/>
                <w:sz w:val="24"/>
                <w:szCs w:val="20"/>
                <w:lang w:eastAsia="ru-RU"/>
              </w:rPr>
              <w:t xml:space="preserve"> на 3 ящика</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F61927" w:rsidRPr="00925C44">
              <w:rPr>
                <w:rFonts w:ascii="Liberation Serif" w:eastAsia="Times New Roman" w:hAnsi="Liberation Serif" w:cs="Times New Roman"/>
                <w:color w:val="000000" w:themeColor="text1"/>
                <w:sz w:val="24"/>
                <w:szCs w:val="20"/>
                <w:lang w:eastAsia="ru-RU"/>
              </w:rPr>
              <w:t>19</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шкаф для одежды</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9</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шкаф или стеллаж для документов</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7</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кресло рабочее</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F61927" w:rsidRPr="00925C44">
              <w:rPr>
                <w:rFonts w:ascii="Liberation Serif" w:eastAsia="Times New Roman" w:hAnsi="Liberation Serif" w:cs="Times New Roman"/>
                <w:color w:val="000000" w:themeColor="text1"/>
                <w:sz w:val="24"/>
                <w:szCs w:val="20"/>
                <w:lang w:eastAsia="ru-RU"/>
              </w:rPr>
              <w:t>17</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стул</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F61927" w:rsidRPr="00925C44">
              <w:rPr>
                <w:rFonts w:ascii="Liberation Serif" w:eastAsia="Times New Roman" w:hAnsi="Liberation Serif" w:cs="Times New Roman"/>
                <w:color w:val="000000" w:themeColor="text1"/>
                <w:sz w:val="24"/>
                <w:szCs w:val="20"/>
                <w:lang w:eastAsia="ru-RU"/>
              </w:rPr>
              <w:t>90</w:t>
            </w:r>
            <w:r w:rsidRPr="00925C44">
              <w:rPr>
                <w:rFonts w:ascii="Liberation Serif" w:eastAsia="Times New Roman" w:hAnsi="Liberation Serif" w:cs="Times New Roman"/>
                <w:color w:val="000000" w:themeColor="text1"/>
                <w:sz w:val="24"/>
                <w:szCs w:val="20"/>
                <w:lang w:eastAsia="ru-RU"/>
              </w:rPr>
              <w:t>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тумба под оргтехнику</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5</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val="restart"/>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3.</w:t>
            </w:r>
          </w:p>
        </w:tc>
        <w:tc>
          <w:tcPr>
            <w:tcW w:w="1560" w:type="dxa"/>
            <w:vMerge w:val="restart"/>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рабочее место специалиста</w:t>
            </w: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стол письменный</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5</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FF0000"/>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кресло рабочее</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F61927" w:rsidRPr="00925C44">
              <w:rPr>
                <w:rFonts w:ascii="Liberation Serif" w:eastAsia="Times New Roman" w:hAnsi="Liberation Serif" w:cs="Times New Roman"/>
                <w:color w:val="000000" w:themeColor="text1"/>
                <w:sz w:val="24"/>
                <w:szCs w:val="20"/>
                <w:lang w:eastAsia="ru-RU"/>
              </w:rPr>
              <w:t>11</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FF0000"/>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шкаф или стеллаж для документов</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7</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FF0000"/>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шкаф для одежды</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F61927" w:rsidRPr="00925C44">
              <w:rPr>
                <w:rFonts w:ascii="Liberation Serif" w:eastAsia="Times New Roman" w:hAnsi="Liberation Serif" w:cs="Times New Roman"/>
                <w:color w:val="000000" w:themeColor="text1"/>
                <w:sz w:val="24"/>
                <w:szCs w:val="20"/>
                <w:lang w:eastAsia="ru-RU"/>
              </w:rPr>
              <w:t>7</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FF0000"/>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тумба офисная </w:t>
            </w:r>
            <w:proofErr w:type="spellStart"/>
            <w:r w:rsidRPr="00925C44">
              <w:rPr>
                <w:rFonts w:ascii="Liberation Serif" w:eastAsia="Times New Roman" w:hAnsi="Liberation Serif" w:cs="Times New Roman"/>
                <w:color w:val="000000" w:themeColor="text1"/>
                <w:sz w:val="24"/>
                <w:szCs w:val="20"/>
                <w:lang w:eastAsia="ru-RU"/>
              </w:rPr>
              <w:t>выкатная</w:t>
            </w:r>
            <w:proofErr w:type="spellEnd"/>
            <w:r w:rsidRPr="00925C44">
              <w:rPr>
                <w:rFonts w:ascii="Liberation Serif" w:eastAsia="Times New Roman" w:hAnsi="Liberation Serif" w:cs="Times New Roman"/>
                <w:color w:val="000000" w:themeColor="text1"/>
                <w:sz w:val="24"/>
                <w:szCs w:val="20"/>
                <w:lang w:eastAsia="ru-RU"/>
              </w:rPr>
              <w:t xml:space="preserve"> на 3 ящика</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2</w:t>
            </w:r>
            <w:r w:rsidR="00A46A33" w:rsidRPr="00925C44">
              <w:rPr>
                <w:rFonts w:ascii="Liberation Serif" w:eastAsia="Times New Roman" w:hAnsi="Liberation Serif" w:cs="Times New Roman"/>
                <w:color w:val="000000" w:themeColor="text1"/>
                <w:sz w:val="24"/>
                <w:szCs w:val="20"/>
                <w:lang w:eastAsia="ru-RU"/>
              </w:rPr>
              <w:t>5</w:t>
            </w:r>
            <w:r w:rsidRPr="00925C44">
              <w:rPr>
                <w:rFonts w:ascii="Liberation Serif" w:eastAsia="Times New Roman" w:hAnsi="Liberation Serif" w:cs="Times New Roman"/>
                <w:color w:val="000000" w:themeColor="text1"/>
                <w:sz w:val="24"/>
                <w:szCs w:val="20"/>
                <w:lang w:eastAsia="ru-RU"/>
              </w:rPr>
              <w:t>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FF0000"/>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стул</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A46A33" w:rsidRPr="00925C44">
              <w:rPr>
                <w:rFonts w:ascii="Liberation Serif" w:eastAsia="Times New Roman" w:hAnsi="Liberation Serif" w:cs="Times New Roman"/>
                <w:color w:val="000000" w:themeColor="text1"/>
                <w:sz w:val="24"/>
                <w:szCs w:val="20"/>
                <w:lang w:eastAsia="ru-RU"/>
              </w:rPr>
              <w:t>7</w:t>
            </w:r>
            <w:r w:rsidRPr="00925C44">
              <w:rPr>
                <w:rFonts w:ascii="Liberation Serif" w:eastAsia="Times New Roman" w:hAnsi="Liberation Serif" w:cs="Times New Roman"/>
                <w:color w:val="000000" w:themeColor="text1"/>
                <w:sz w:val="24"/>
                <w:szCs w:val="20"/>
                <w:lang w:eastAsia="ru-RU"/>
              </w:rPr>
              <w:t>500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FF0000"/>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мягкая мебель </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430B83" w:rsidRPr="00925C44">
              <w:rPr>
                <w:rFonts w:ascii="Liberation Serif" w:eastAsia="Times New Roman" w:hAnsi="Liberation Serif" w:cs="Times New Roman"/>
                <w:color w:val="000000" w:themeColor="text1"/>
                <w:sz w:val="24"/>
                <w:szCs w:val="20"/>
                <w:lang w:eastAsia="ru-RU"/>
              </w:rPr>
              <w:t>4</w:t>
            </w:r>
            <w:r w:rsidRPr="00925C44">
              <w:rPr>
                <w:rFonts w:ascii="Liberation Serif" w:eastAsia="Times New Roman" w:hAnsi="Liberation Serif" w:cs="Times New Roman"/>
                <w:color w:val="000000" w:themeColor="text1"/>
                <w:sz w:val="24"/>
                <w:szCs w:val="20"/>
                <w:lang w:eastAsia="ru-RU"/>
              </w:rPr>
              <w:t>0000</w:t>
            </w:r>
          </w:p>
        </w:tc>
      </w:tr>
      <w:tr w:rsidR="00D34263" w:rsidRPr="00925C44" w:rsidTr="005E314D">
        <w:tc>
          <w:tcPr>
            <w:tcW w:w="595"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FF0000"/>
                <w:sz w:val="24"/>
                <w:szCs w:val="20"/>
                <w:lang w:eastAsia="ru-RU"/>
              </w:rPr>
            </w:pPr>
          </w:p>
        </w:tc>
        <w:tc>
          <w:tcPr>
            <w:tcW w:w="1560" w:type="dxa"/>
            <w:vMerge/>
            <w:tcMar>
              <w:top w:w="28" w:type="dxa"/>
              <w:left w:w="28" w:type="dxa"/>
              <w:bottom w:w="28" w:type="dxa"/>
              <w:right w:w="28" w:type="dxa"/>
            </w:tcMar>
            <w:vAlign w:val="cente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FF0000"/>
                <w:sz w:val="24"/>
                <w:szCs w:val="20"/>
                <w:lang w:eastAsia="ru-RU"/>
              </w:rPr>
            </w:pPr>
          </w:p>
        </w:tc>
        <w:tc>
          <w:tcPr>
            <w:tcW w:w="215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сейф огнестойкий</w:t>
            </w:r>
          </w:p>
        </w:tc>
        <w:tc>
          <w:tcPr>
            <w:tcW w:w="1247"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FC62D6" w:rsidRPr="00925C44" w:rsidRDefault="00FC62D6"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25</w:t>
            </w:r>
          </w:p>
        </w:tc>
        <w:tc>
          <w:tcPr>
            <w:tcW w:w="1673" w:type="dxa"/>
            <w:tcMar>
              <w:top w:w="28" w:type="dxa"/>
              <w:left w:w="28" w:type="dxa"/>
              <w:bottom w:w="28" w:type="dxa"/>
              <w:right w:w="28" w:type="dxa"/>
            </w:tcMar>
          </w:tcPr>
          <w:p w:rsidR="00FC62D6" w:rsidRPr="00925C44" w:rsidRDefault="00FC62D6" w:rsidP="00430B83">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не более </w:t>
            </w:r>
            <w:r w:rsidR="00A46A33" w:rsidRPr="00925C44">
              <w:rPr>
                <w:rFonts w:ascii="Liberation Serif" w:eastAsia="Times New Roman" w:hAnsi="Liberation Serif" w:cs="Times New Roman"/>
                <w:color w:val="000000" w:themeColor="text1"/>
                <w:sz w:val="24"/>
                <w:szCs w:val="20"/>
                <w:lang w:eastAsia="ru-RU"/>
              </w:rPr>
              <w:t>30</w:t>
            </w:r>
            <w:r w:rsidRPr="00925C44">
              <w:rPr>
                <w:rFonts w:ascii="Liberation Serif" w:eastAsia="Times New Roman" w:hAnsi="Liberation Serif" w:cs="Times New Roman"/>
                <w:color w:val="000000" w:themeColor="text1"/>
                <w:sz w:val="24"/>
                <w:szCs w:val="20"/>
                <w:lang w:eastAsia="ru-RU"/>
              </w:rPr>
              <w:t>000</w:t>
            </w:r>
          </w:p>
        </w:tc>
      </w:tr>
      <w:tr w:rsidR="00A46A33" w:rsidRPr="00925C44" w:rsidTr="005E314D">
        <w:tc>
          <w:tcPr>
            <w:tcW w:w="595" w:type="dxa"/>
            <w:vMerge w:val="restart"/>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4.</w:t>
            </w:r>
          </w:p>
        </w:tc>
        <w:tc>
          <w:tcPr>
            <w:tcW w:w="1560" w:type="dxa"/>
            <w:vMerge w:val="restart"/>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Иные должности</w:t>
            </w:r>
          </w:p>
        </w:tc>
        <w:tc>
          <w:tcPr>
            <w:tcW w:w="215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стол письменный</w:t>
            </w:r>
          </w:p>
        </w:tc>
        <w:tc>
          <w:tcPr>
            <w:tcW w:w="1247"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A46A33" w:rsidRPr="00925C44" w:rsidRDefault="00A46A33" w:rsidP="00925C44">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более 25000</w:t>
            </w:r>
          </w:p>
        </w:tc>
      </w:tr>
      <w:tr w:rsidR="00A46A33" w:rsidRPr="00925C44" w:rsidTr="005E314D">
        <w:tc>
          <w:tcPr>
            <w:tcW w:w="595"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кресло рабочее</w:t>
            </w:r>
          </w:p>
        </w:tc>
        <w:tc>
          <w:tcPr>
            <w:tcW w:w="1247"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A46A33" w:rsidRPr="00925C44" w:rsidRDefault="00A46A33" w:rsidP="00925C44">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более 11000</w:t>
            </w:r>
          </w:p>
        </w:tc>
      </w:tr>
      <w:tr w:rsidR="00A46A33" w:rsidRPr="00925C44" w:rsidTr="005E314D">
        <w:tc>
          <w:tcPr>
            <w:tcW w:w="595"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шкаф или стеллаж для документов</w:t>
            </w:r>
          </w:p>
        </w:tc>
        <w:tc>
          <w:tcPr>
            <w:tcW w:w="1247"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A46A33" w:rsidRPr="00925C44" w:rsidRDefault="00A46A33" w:rsidP="00925C44">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более 27000</w:t>
            </w:r>
          </w:p>
        </w:tc>
      </w:tr>
      <w:tr w:rsidR="00A46A33" w:rsidRPr="00925C44" w:rsidTr="005E314D">
        <w:tc>
          <w:tcPr>
            <w:tcW w:w="595"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шкаф для одежды</w:t>
            </w:r>
          </w:p>
        </w:tc>
        <w:tc>
          <w:tcPr>
            <w:tcW w:w="1247"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A46A33" w:rsidRPr="00925C44" w:rsidRDefault="00A46A33" w:rsidP="00925C44">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более 27000</w:t>
            </w:r>
          </w:p>
        </w:tc>
      </w:tr>
      <w:tr w:rsidR="00A46A33" w:rsidRPr="00925C44" w:rsidTr="005E314D">
        <w:tc>
          <w:tcPr>
            <w:tcW w:w="595"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тумба офисная </w:t>
            </w:r>
            <w:proofErr w:type="spellStart"/>
            <w:r w:rsidRPr="00925C44">
              <w:rPr>
                <w:rFonts w:ascii="Liberation Serif" w:eastAsia="Times New Roman" w:hAnsi="Liberation Serif" w:cs="Times New Roman"/>
                <w:color w:val="000000" w:themeColor="text1"/>
                <w:sz w:val="24"/>
                <w:szCs w:val="20"/>
                <w:lang w:eastAsia="ru-RU"/>
              </w:rPr>
              <w:t>выкатная</w:t>
            </w:r>
            <w:proofErr w:type="spellEnd"/>
            <w:r w:rsidRPr="00925C44">
              <w:rPr>
                <w:rFonts w:ascii="Liberation Serif" w:eastAsia="Times New Roman" w:hAnsi="Liberation Serif" w:cs="Times New Roman"/>
                <w:color w:val="000000" w:themeColor="text1"/>
                <w:sz w:val="24"/>
                <w:szCs w:val="20"/>
                <w:lang w:eastAsia="ru-RU"/>
              </w:rPr>
              <w:t xml:space="preserve"> на 3 ящика</w:t>
            </w:r>
          </w:p>
        </w:tc>
        <w:tc>
          <w:tcPr>
            <w:tcW w:w="1247"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A46A33" w:rsidRPr="00925C44" w:rsidRDefault="00A46A33" w:rsidP="00925C44">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более 25000</w:t>
            </w:r>
          </w:p>
        </w:tc>
      </w:tr>
      <w:tr w:rsidR="00A46A33" w:rsidRPr="00925C44" w:rsidTr="005E314D">
        <w:tc>
          <w:tcPr>
            <w:tcW w:w="595"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стул</w:t>
            </w:r>
          </w:p>
        </w:tc>
        <w:tc>
          <w:tcPr>
            <w:tcW w:w="1247"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A46A33" w:rsidRPr="00925C44" w:rsidRDefault="00A46A33" w:rsidP="00925C44">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более 7500</w:t>
            </w:r>
          </w:p>
        </w:tc>
      </w:tr>
      <w:tr w:rsidR="00A46A33" w:rsidRPr="00925C44" w:rsidTr="005E314D">
        <w:tc>
          <w:tcPr>
            <w:tcW w:w="595"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 xml:space="preserve">мягкая мебель </w:t>
            </w:r>
          </w:p>
        </w:tc>
        <w:tc>
          <w:tcPr>
            <w:tcW w:w="1247"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7</w:t>
            </w:r>
          </w:p>
        </w:tc>
        <w:tc>
          <w:tcPr>
            <w:tcW w:w="1673" w:type="dxa"/>
            <w:tcMar>
              <w:top w:w="28" w:type="dxa"/>
              <w:left w:w="28" w:type="dxa"/>
              <w:bottom w:w="28" w:type="dxa"/>
              <w:right w:w="28" w:type="dxa"/>
            </w:tcMar>
          </w:tcPr>
          <w:p w:rsidR="00A46A33" w:rsidRPr="00925C44" w:rsidRDefault="00A46A33" w:rsidP="00925C44">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более 40000</w:t>
            </w:r>
          </w:p>
        </w:tc>
      </w:tr>
      <w:tr w:rsidR="00A46A33" w:rsidRPr="00925C44" w:rsidTr="005E314D">
        <w:tc>
          <w:tcPr>
            <w:tcW w:w="595"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p>
        </w:tc>
        <w:tc>
          <w:tcPr>
            <w:tcW w:w="1560" w:type="dxa"/>
            <w:vMerge/>
            <w:tcMar>
              <w:top w:w="28" w:type="dxa"/>
              <w:left w:w="28" w:type="dxa"/>
              <w:bottom w:w="28" w:type="dxa"/>
              <w:right w:w="28" w:type="dxa"/>
            </w:tcMar>
            <w:vAlign w:val="cente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p>
        </w:tc>
        <w:tc>
          <w:tcPr>
            <w:tcW w:w="215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сейф огнестойкий</w:t>
            </w:r>
          </w:p>
        </w:tc>
        <w:tc>
          <w:tcPr>
            <w:tcW w:w="1247"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штук</w:t>
            </w:r>
          </w:p>
        </w:tc>
        <w:tc>
          <w:tcPr>
            <w:tcW w:w="62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1</w:t>
            </w:r>
          </w:p>
        </w:tc>
        <w:tc>
          <w:tcPr>
            <w:tcW w:w="1814" w:type="dxa"/>
            <w:tcMar>
              <w:top w:w="28" w:type="dxa"/>
              <w:left w:w="28" w:type="dxa"/>
              <w:bottom w:w="28" w:type="dxa"/>
              <w:right w:w="28" w:type="dxa"/>
            </w:tcMar>
          </w:tcPr>
          <w:p w:rsidR="00A46A33" w:rsidRPr="00925C44" w:rsidRDefault="00A46A33" w:rsidP="00FC62D6">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менее 25</w:t>
            </w:r>
          </w:p>
        </w:tc>
        <w:tc>
          <w:tcPr>
            <w:tcW w:w="1673" w:type="dxa"/>
            <w:tcMar>
              <w:top w:w="28" w:type="dxa"/>
              <w:left w:w="28" w:type="dxa"/>
              <w:bottom w:w="28" w:type="dxa"/>
              <w:right w:w="28" w:type="dxa"/>
            </w:tcMar>
          </w:tcPr>
          <w:p w:rsidR="00A46A33" w:rsidRPr="00925C44" w:rsidRDefault="00A46A33" w:rsidP="00925C44">
            <w:pPr>
              <w:widowControl w:val="0"/>
              <w:autoSpaceDE w:val="0"/>
              <w:autoSpaceDN w:val="0"/>
              <w:spacing w:after="0" w:line="240" w:lineRule="auto"/>
              <w:contextualSpacing/>
              <w:jc w:val="center"/>
              <w:rPr>
                <w:rFonts w:ascii="Liberation Serif" w:eastAsia="Times New Roman" w:hAnsi="Liberation Serif" w:cs="Times New Roman"/>
                <w:color w:val="000000" w:themeColor="text1"/>
                <w:sz w:val="24"/>
                <w:szCs w:val="20"/>
                <w:lang w:eastAsia="ru-RU"/>
              </w:rPr>
            </w:pPr>
            <w:r w:rsidRPr="00925C44">
              <w:rPr>
                <w:rFonts w:ascii="Liberation Serif" w:eastAsia="Times New Roman" w:hAnsi="Liberation Serif" w:cs="Times New Roman"/>
                <w:color w:val="000000" w:themeColor="text1"/>
                <w:sz w:val="24"/>
                <w:szCs w:val="20"/>
                <w:lang w:eastAsia="ru-RU"/>
              </w:rPr>
              <w:t>не более 30000</w:t>
            </w:r>
          </w:p>
        </w:tc>
      </w:tr>
    </w:tbl>
    <w:p w:rsidR="00FC62D6" w:rsidRPr="00925C44" w:rsidRDefault="00FC62D6" w:rsidP="009700D4">
      <w:pPr>
        <w:widowControl w:val="0"/>
        <w:tabs>
          <w:tab w:val="left" w:pos="993"/>
        </w:tabs>
        <w:spacing w:after="0" w:line="240" w:lineRule="auto"/>
        <w:ind w:firstLine="709"/>
        <w:jc w:val="both"/>
        <w:rPr>
          <w:rFonts w:ascii="Liberation Serif" w:eastAsia="Courier New" w:hAnsi="Liberation Serif" w:cs="Times New Roman"/>
          <w:color w:val="000000"/>
          <w:sz w:val="28"/>
          <w:szCs w:val="28"/>
          <w:lang w:eastAsia="ru-RU"/>
        </w:rPr>
      </w:pPr>
    </w:p>
    <w:p w:rsidR="000268FE" w:rsidRPr="00925C44" w:rsidRDefault="0015695A" w:rsidP="000315CB">
      <w:pPr>
        <w:widowControl w:val="0"/>
        <w:tabs>
          <w:tab w:val="left" w:pos="993"/>
        </w:tabs>
        <w:spacing w:after="0" w:line="240" w:lineRule="auto"/>
        <w:ind w:firstLine="709"/>
        <w:jc w:val="both"/>
        <w:rPr>
          <w:rFonts w:ascii="Liberation Serif" w:eastAsia="Courier New" w:hAnsi="Liberation Serif" w:cs="Times New Roman"/>
          <w:color w:val="000000"/>
          <w:sz w:val="28"/>
          <w:szCs w:val="28"/>
          <w:lang w:eastAsia="ru-RU"/>
        </w:rPr>
      </w:pPr>
      <w:r w:rsidRPr="00925C44">
        <w:rPr>
          <w:rFonts w:ascii="Liberation Serif" w:eastAsia="Courier New" w:hAnsi="Liberation Serif" w:cs="Times New Roman"/>
          <w:color w:val="000000"/>
          <w:sz w:val="28"/>
          <w:szCs w:val="28"/>
          <w:lang w:eastAsia="ru-RU"/>
        </w:rPr>
        <w:t>9</w:t>
      </w:r>
      <w:r w:rsidR="006167CF" w:rsidRPr="00925C44">
        <w:rPr>
          <w:rFonts w:ascii="Liberation Serif" w:eastAsia="Courier New" w:hAnsi="Liberation Serif" w:cs="Times New Roman"/>
          <w:color w:val="000000"/>
          <w:sz w:val="28"/>
          <w:szCs w:val="28"/>
          <w:lang w:eastAsia="ru-RU"/>
        </w:rPr>
        <w:t>. Норматив</w:t>
      </w:r>
      <w:r w:rsidR="00C95683" w:rsidRPr="00925C44">
        <w:rPr>
          <w:rFonts w:ascii="Liberation Serif" w:eastAsia="Courier New" w:hAnsi="Liberation Serif" w:cs="Times New Roman"/>
          <w:color w:val="000000"/>
          <w:sz w:val="28"/>
          <w:szCs w:val="28"/>
          <w:lang w:eastAsia="ru-RU"/>
        </w:rPr>
        <w:t xml:space="preserve"> количества и цены канцелярских принадлежностей</w:t>
      </w:r>
      <w:r w:rsidR="006167CF" w:rsidRPr="00925C44">
        <w:rPr>
          <w:rFonts w:ascii="Liberation Serif" w:eastAsia="Courier New" w:hAnsi="Liberation Serif" w:cs="Times New Roman"/>
          <w:color w:val="000000"/>
          <w:sz w:val="28"/>
          <w:szCs w:val="28"/>
          <w:lang w:eastAsia="ru-RU"/>
        </w:rPr>
        <w:t>:</w:t>
      </w:r>
    </w:p>
    <w:tbl>
      <w:tblPr>
        <w:tblW w:w="9639" w:type="dxa"/>
        <w:tblInd w:w="108" w:type="dxa"/>
        <w:tblLook w:val="04A0"/>
      </w:tblPr>
      <w:tblGrid>
        <w:gridCol w:w="5032"/>
        <w:gridCol w:w="1292"/>
        <w:gridCol w:w="1417"/>
        <w:gridCol w:w="1898"/>
      </w:tblGrid>
      <w:tr w:rsidR="00832D24" w:rsidRPr="00925C44" w:rsidTr="00D80C6C">
        <w:trPr>
          <w:trHeight w:val="705"/>
        </w:trPr>
        <w:tc>
          <w:tcPr>
            <w:tcW w:w="5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vAlign w:val="center"/>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Количество на 1 работника в год</w:t>
            </w:r>
          </w:p>
        </w:tc>
        <w:tc>
          <w:tcPr>
            <w:tcW w:w="1898" w:type="dxa"/>
            <w:tcBorders>
              <w:top w:val="single" w:sz="4" w:space="0" w:color="auto"/>
              <w:left w:val="nil"/>
              <w:bottom w:val="single" w:sz="4" w:space="0" w:color="auto"/>
              <w:right w:val="single" w:sz="4" w:space="0" w:color="auto"/>
            </w:tcBorders>
            <w:shd w:val="clear" w:color="auto" w:fill="auto"/>
            <w:vAlign w:val="center"/>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Цена за единицу (не более рублей)</w:t>
            </w:r>
          </w:p>
        </w:tc>
      </w:tr>
      <w:tr w:rsidR="00832D24" w:rsidRPr="00925C44" w:rsidTr="00D80C6C">
        <w:trPr>
          <w:trHeight w:val="315"/>
        </w:trPr>
        <w:tc>
          <w:tcPr>
            <w:tcW w:w="5032" w:type="dxa"/>
            <w:tcBorders>
              <w:top w:val="nil"/>
              <w:left w:val="single" w:sz="4" w:space="0" w:color="auto"/>
              <w:bottom w:val="nil"/>
              <w:right w:val="nil"/>
            </w:tcBorders>
            <w:shd w:val="clear" w:color="auto" w:fill="auto"/>
            <w:noWrap/>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б</w:t>
            </w:r>
            <w:r w:rsidR="00832D24" w:rsidRPr="00925C44">
              <w:rPr>
                <w:rFonts w:ascii="Liberation Serif" w:eastAsia="Times New Roman" w:hAnsi="Liberation Serif" w:cs="Times New Roman"/>
                <w:color w:val="000000"/>
                <w:sz w:val="24"/>
                <w:szCs w:val="24"/>
                <w:lang w:eastAsia="ru-RU"/>
              </w:rPr>
              <w:t xml:space="preserve">лок для записей </w:t>
            </w:r>
            <w:r w:rsidR="007843A8" w:rsidRPr="00925C44">
              <w:rPr>
                <w:rFonts w:ascii="Liberation Serif" w:eastAsia="Times New Roman" w:hAnsi="Liberation Serif" w:cs="Times New Roman"/>
                <w:color w:val="000000"/>
                <w:sz w:val="24"/>
                <w:szCs w:val="24"/>
                <w:lang w:eastAsia="ru-RU"/>
              </w:rPr>
              <w:t xml:space="preserve">с клеевым краем </w:t>
            </w:r>
            <w:r w:rsidR="00832D24" w:rsidRPr="00925C44">
              <w:rPr>
                <w:rFonts w:ascii="Liberation Serif" w:eastAsia="Times New Roman" w:hAnsi="Liberation Serif" w:cs="Times New Roman"/>
                <w:color w:val="000000"/>
                <w:sz w:val="24"/>
                <w:szCs w:val="24"/>
                <w:lang w:eastAsia="ru-RU"/>
              </w:rPr>
              <w:t>100 лист.</w:t>
            </w:r>
          </w:p>
        </w:tc>
        <w:tc>
          <w:tcPr>
            <w:tcW w:w="0" w:type="auto"/>
            <w:tcBorders>
              <w:top w:val="nil"/>
              <w:left w:val="single" w:sz="4" w:space="0" w:color="auto"/>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45</w:t>
            </w:r>
          </w:p>
        </w:tc>
      </w:tr>
      <w:tr w:rsidR="00832D24"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32D24"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 xml:space="preserve">булавки </w:t>
            </w:r>
            <w:proofErr w:type="spellStart"/>
            <w:r w:rsidR="007843A8" w:rsidRPr="00925C44">
              <w:rPr>
                <w:rFonts w:ascii="Liberation Serif" w:eastAsia="Times New Roman" w:hAnsi="Liberation Serif" w:cs="Times New Roman"/>
                <w:color w:val="000000"/>
                <w:sz w:val="24"/>
                <w:szCs w:val="24"/>
                <w:lang w:eastAsia="ru-RU"/>
              </w:rPr>
              <w:t>одностержневые</w:t>
            </w:r>
            <w:proofErr w:type="spellEnd"/>
            <w:r w:rsidR="007843A8" w:rsidRPr="00925C44">
              <w:rPr>
                <w:rFonts w:ascii="Liberation Serif" w:eastAsia="Times New Roman" w:hAnsi="Liberation Serif" w:cs="Times New Roman"/>
                <w:color w:val="000000"/>
                <w:sz w:val="24"/>
                <w:szCs w:val="24"/>
                <w:lang w:eastAsia="ru-RU"/>
              </w:rPr>
              <w:t xml:space="preserve"> </w:t>
            </w:r>
            <w:r w:rsidR="00A06C27">
              <w:rPr>
                <w:rFonts w:ascii="Liberation Serif" w:eastAsia="Times New Roman" w:hAnsi="Liberation Serif" w:cs="Times New Roman"/>
                <w:color w:val="000000"/>
                <w:sz w:val="24"/>
                <w:szCs w:val="24"/>
                <w:lang w:eastAsia="ru-RU"/>
              </w:rPr>
              <w:t xml:space="preserve"> </w:t>
            </w:r>
            <w:r w:rsidR="007843A8" w:rsidRPr="00925C44">
              <w:rPr>
                <w:rFonts w:ascii="Liberation Serif" w:eastAsia="Times New Roman" w:hAnsi="Liberation Serif" w:cs="Times New Roman"/>
                <w:color w:val="000000"/>
                <w:sz w:val="24"/>
                <w:szCs w:val="24"/>
                <w:lang w:eastAsia="ru-RU"/>
              </w:rPr>
              <w:t>цельнометаллические</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80C6C" w:rsidP="00430B83">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r w:rsidR="00DB0262" w:rsidRPr="00925C44">
              <w:rPr>
                <w:rFonts w:ascii="Liberation Serif" w:eastAsia="Times New Roman" w:hAnsi="Liberation Serif" w:cs="Times New Roman"/>
                <w:color w:val="000000"/>
                <w:sz w:val="24"/>
                <w:szCs w:val="24"/>
                <w:lang w:eastAsia="ru-RU"/>
              </w:rPr>
              <w:t>8</w:t>
            </w:r>
            <w:r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б</w:t>
            </w:r>
            <w:r w:rsidR="00ED48C7" w:rsidRPr="00925C44">
              <w:rPr>
                <w:rFonts w:ascii="Liberation Serif" w:eastAsia="Times New Roman" w:hAnsi="Liberation Serif" w:cs="Times New Roman"/>
                <w:color w:val="000000"/>
                <w:sz w:val="24"/>
                <w:szCs w:val="24"/>
                <w:lang w:eastAsia="ru-RU"/>
              </w:rPr>
              <w:t>умага «</w:t>
            </w:r>
            <w:r w:rsidR="00832D24" w:rsidRPr="00925C44">
              <w:rPr>
                <w:rFonts w:ascii="Liberation Serif" w:eastAsia="Times New Roman" w:hAnsi="Liberation Serif" w:cs="Times New Roman"/>
                <w:color w:val="000000"/>
                <w:sz w:val="24"/>
                <w:szCs w:val="24"/>
                <w:lang w:eastAsia="ru-RU"/>
              </w:rPr>
              <w:t>Сн</w:t>
            </w:r>
            <w:r w:rsidR="00ED48C7" w:rsidRPr="00925C44">
              <w:rPr>
                <w:rFonts w:ascii="Liberation Serif" w:eastAsia="Times New Roman" w:hAnsi="Liberation Serif" w:cs="Times New Roman"/>
                <w:color w:val="000000"/>
                <w:sz w:val="24"/>
                <w:szCs w:val="24"/>
                <w:lang w:eastAsia="ru-RU"/>
              </w:rPr>
              <w:t>егурочка»</w:t>
            </w:r>
            <w:r w:rsidR="00832D24" w:rsidRPr="00925C44">
              <w:rPr>
                <w:rFonts w:ascii="Liberation Serif" w:eastAsia="Times New Roman" w:hAnsi="Liberation Serif" w:cs="Times New Roman"/>
                <w:color w:val="000000"/>
                <w:sz w:val="24"/>
                <w:szCs w:val="24"/>
                <w:lang w:eastAsia="ru-RU"/>
              </w:rPr>
              <w:t>, бумага для принтера      А-4</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15</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430</w:t>
            </w:r>
          </w:p>
        </w:tc>
      </w:tr>
      <w:tr w:rsidR="00832D24" w:rsidRPr="00925C44" w:rsidTr="00D80C6C">
        <w:trPr>
          <w:trHeight w:val="29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sz w:val="24"/>
                <w:szCs w:val="24"/>
              </w:rPr>
              <w:t>б</w:t>
            </w:r>
            <w:r w:rsidR="00832D24" w:rsidRPr="00925C44">
              <w:rPr>
                <w:rFonts w:ascii="Liberation Serif" w:eastAsia="Times New Roman" w:hAnsi="Liberation Serif" w:cs="Times New Roman"/>
                <w:sz w:val="24"/>
                <w:szCs w:val="24"/>
              </w:rPr>
              <w:t xml:space="preserve">умага А-3, в упаковке  </w:t>
            </w:r>
            <w:smartTag w:uri="urn:schemas-microsoft-com:office:smarttags" w:element="metricconverter">
              <w:smartTagPr>
                <w:attr w:name="ProductID" w:val="500 л"/>
              </w:smartTagPr>
              <w:r w:rsidR="00832D24" w:rsidRPr="00925C44">
                <w:rPr>
                  <w:rFonts w:ascii="Liberation Serif" w:eastAsia="Times New Roman" w:hAnsi="Liberation Serif" w:cs="Times New Roman"/>
                  <w:sz w:val="24"/>
                  <w:szCs w:val="24"/>
                </w:rPr>
                <w:t>500 л</w:t>
              </w:r>
            </w:smartTag>
            <w:r w:rsidR="00832D24" w:rsidRPr="00925C44">
              <w:rPr>
                <w:rFonts w:ascii="Liberation Serif" w:eastAsia="Times New Roman" w:hAnsi="Liberation Serif" w:cs="Times New Roman"/>
                <w:sz w:val="24"/>
                <w:szCs w:val="24"/>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56</w:t>
            </w:r>
            <w:r w:rsidR="007843A8"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417"/>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б</w:t>
            </w:r>
            <w:r w:rsidR="00832D24" w:rsidRPr="00925C44">
              <w:rPr>
                <w:rFonts w:ascii="Liberation Serif" w:eastAsia="Times New Roman" w:hAnsi="Liberation Serif" w:cs="Times New Roman"/>
                <w:color w:val="000000"/>
                <w:sz w:val="24"/>
                <w:szCs w:val="24"/>
                <w:lang w:eastAsia="ru-RU"/>
              </w:rPr>
              <w:t>лок для записей, не проклеенный</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r w:rsidR="00430B83"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nil"/>
              <w:right w:val="nil"/>
            </w:tcBorders>
            <w:shd w:val="clear" w:color="auto" w:fill="auto"/>
            <w:noWrap/>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б</w:t>
            </w:r>
            <w:r w:rsidR="00832D24" w:rsidRPr="00925C44">
              <w:rPr>
                <w:rFonts w:ascii="Liberation Serif" w:eastAsia="Times New Roman" w:hAnsi="Liberation Serif" w:cs="Times New Roman"/>
                <w:color w:val="000000"/>
                <w:sz w:val="24"/>
                <w:szCs w:val="24"/>
                <w:lang w:eastAsia="ru-RU"/>
              </w:rPr>
              <w:t>умага для факса 210х12, длина20м</w:t>
            </w:r>
          </w:p>
        </w:tc>
        <w:tc>
          <w:tcPr>
            <w:tcW w:w="0" w:type="auto"/>
            <w:tcBorders>
              <w:top w:val="nil"/>
              <w:left w:val="single" w:sz="4" w:space="0" w:color="auto"/>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10</w:t>
            </w:r>
            <w:r w:rsidR="00832D24"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32D24"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 xml:space="preserve">салфетки для </w:t>
            </w:r>
            <w:r w:rsidR="007843A8" w:rsidRPr="00925C44">
              <w:rPr>
                <w:rFonts w:ascii="Liberation Serif" w:eastAsia="Times New Roman" w:hAnsi="Liberation Serif" w:cs="Times New Roman"/>
                <w:color w:val="000000"/>
                <w:sz w:val="24"/>
                <w:szCs w:val="24"/>
                <w:lang w:eastAsia="ru-RU"/>
              </w:rPr>
              <w:t>оргтехники, влажные</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7843A8" w:rsidP="00430B83">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r w:rsidR="00DB0262" w:rsidRPr="00925C44">
              <w:rPr>
                <w:rFonts w:ascii="Liberation Serif" w:eastAsia="Times New Roman" w:hAnsi="Liberation Serif" w:cs="Times New Roman"/>
                <w:color w:val="000000"/>
                <w:sz w:val="24"/>
                <w:szCs w:val="24"/>
                <w:lang w:eastAsia="ru-RU"/>
              </w:rPr>
              <w:t>8</w:t>
            </w:r>
            <w:r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32D24"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гвозди канцелярские</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r w:rsidR="00DB0262" w:rsidRPr="00925C44">
              <w:rPr>
                <w:rFonts w:ascii="Liberation Serif" w:eastAsia="Times New Roman" w:hAnsi="Liberation Serif" w:cs="Times New Roman"/>
                <w:color w:val="000000"/>
                <w:sz w:val="24"/>
                <w:szCs w:val="24"/>
                <w:lang w:eastAsia="ru-RU"/>
              </w:rPr>
              <w:t>8</w:t>
            </w:r>
          </w:p>
        </w:tc>
      </w:tr>
      <w:tr w:rsidR="00832D24" w:rsidRPr="00925C44" w:rsidTr="00D80C6C">
        <w:trPr>
          <w:trHeight w:val="351"/>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д</w:t>
            </w:r>
            <w:r w:rsidR="00832D24" w:rsidRPr="00925C44">
              <w:rPr>
                <w:rFonts w:ascii="Liberation Serif" w:eastAsia="Times New Roman" w:hAnsi="Liberation Serif" w:cs="Times New Roman"/>
                <w:color w:val="000000"/>
                <w:sz w:val="24"/>
                <w:szCs w:val="24"/>
                <w:lang w:eastAsia="ru-RU"/>
              </w:rPr>
              <w:t>ырокол</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BD4A96"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380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noWrap/>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е</w:t>
            </w:r>
            <w:r w:rsidR="00832D24" w:rsidRPr="00925C44">
              <w:rPr>
                <w:rFonts w:ascii="Liberation Serif" w:eastAsia="Times New Roman" w:hAnsi="Liberation Serif" w:cs="Times New Roman"/>
                <w:color w:val="000000"/>
                <w:sz w:val="24"/>
                <w:szCs w:val="24"/>
                <w:lang w:eastAsia="ru-RU"/>
              </w:rPr>
              <w:t xml:space="preserve">жедневник </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r w:rsidR="00DB0262" w:rsidRPr="00925C44">
              <w:rPr>
                <w:rFonts w:ascii="Liberation Serif" w:eastAsia="Times New Roman" w:hAnsi="Liberation Serif" w:cs="Times New Roman"/>
                <w:color w:val="000000"/>
                <w:sz w:val="24"/>
                <w:szCs w:val="24"/>
                <w:lang w:eastAsia="ru-RU"/>
              </w:rPr>
              <w:t>75</w:t>
            </w:r>
          </w:p>
        </w:tc>
      </w:tr>
      <w:tr w:rsidR="00832D24" w:rsidRPr="00925C44" w:rsidTr="00D80C6C">
        <w:trPr>
          <w:trHeight w:val="315"/>
        </w:trPr>
        <w:tc>
          <w:tcPr>
            <w:tcW w:w="5032" w:type="dxa"/>
            <w:tcBorders>
              <w:top w:val="nil"/>
              <w:left w:val="single" w:sz="4" w:space="0" w:color="auto"/>
              <w:bottom w:val="nil"/>
              <w:right w:val="nil"/>
            </w:tcBorders>
            <w:shd w:val="clear" w:color="auto" w:fill="auto"/>
            <w:noWrap/>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з</w:t>
            </w:r>
            <w:r w:rsidR="00832D24" w:rsidRPr="00925C44">
              <w:rPr>
                <w:rFonts w:ascii="Liberation Serif" w:eastAsia="Times New Roman" w:hAnsi="Liberation Serif" w:cs="Times New Roman"/>
                <w:color w:val="000000"/>
                <w:sz w:val="24"/>
                <w:szCs w:val="24"/>
                <w:lang w:eastAsia="ru-RU"/>
              </w:rPr>
              <w:t>ажим для бумаги</w:t>
            </w:r>
          </w:p>
        </w:tc>
        <w:tc>
          <w:tcPr>
            <w:tcW w:w="0" w:type="auto"/>
            <w:tcBorders>
              <w:top w:val="nil"/>
              <w:left w:val="single" w:sz="4" w:space="0" w:color="auto"/>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r w:rsidR="00DB0262" w:rsidRPr="00925C44">
              <w:rPr>
                <w:rFonts w:ascii="Liberation Serif" w:eastAsia="Times New Roman" w:hAnsi="Liberation Serif" w:cs="Times New Roman"/>
                <w:color w:val="000000"/>
                <w:sz w:val="24"/>
                <w:szCs w:val="24"/>
                <w:lang w:eastAsia="ru-RU"/>
              </w:rPr>
              <w:t>5</w:t>
            </w:r>
          </w:p>
        </w:tc>
      </w:tr>
      <w:tr w:rsidR="00832D24"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32D24"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 xml:space="preserve">карандаш механический </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32</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к</w:t>
            </w:r>
            <w:r w:rsidR="00832D24" w:rsidRPr="00925C44">
              <w:rPr>
                <w:rFonts w:ascii="Liberation Serif" w:eastAsia="Times New Roman" w:hAnsi="Liberation Serif" w:cs="Times New Roman"/>
                <w:color w:val="000000"/>
                <w:sz w:val="24"/>
                <w:szCs w:val="24"/>
                <w:lang w:eastAsia="ru-RU"/>
              </w:rPr>
              <w:t>арандаш простой</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4</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r w:rsidR="00DB0262" w:rsidRPr="00925C44">
              <w:rPr>
                <w:rFonts w:ascii="Liberation Serif" w:eastAsia="Times New Roman" w:hAnsi="Liberation Serif" w:cs="Times New Roman"/>
                <w:color w:val="000000"/>
                <w:sz w:val="24"/>
                <w:szCs w:val="24"/>
                <w:lang w:eastAsia="ru-RU"/>
              </w:rPr>
              <w:t>5</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7843A8" w:rsidRPr="00925C44">
              <w:rPr>
                <w:rFonts w:ascii="Liberation Serif" w:eastAsia="Times New Roman" w:hAnsi="Liberation Serif" w:cs="Times New Roman"/>
                <w:color w:val="000000"/>
                <w:sz w:val="24"/>
                <w:szCs w:val="24"/>
                <w:lang w:eastAsia="ru-RU"/>
              </w:rPr>
              <w:t xml:space="preserve">ленка для </w:t>
            </w:r>
            <w:proofErr w:type="spellStart"/>
            <w:r w:rsidR="007843A8" w:rsidRPr="00925C44">
              <w:rPr>
                <w:rFonts w:ascii="Liberation Serif" w:eastAsia="Times New Roman" w:hAnsi="Liberation Serif" w:cs="Times New Roman"/>
                <w:color w:val="000000"/>
                <w:sz w:val="24"/>
                <w:szCs w:val="24"/>
                <w:lang w:eastAsia="ru-RU"/>
              </w:rPr>
              <w:t>ламинирования</w:t>
            </w:r>
            <w:proofErr w:type="spellEnd"/>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120</w:t>
            </w:r>
            <w:r w:rsidR="00430B83"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к</w:t>
            </w:r>
            <w:r w:rsidR="00B1737C" w:rsidRPr="00925C44">
              <w:rPr>
                <w:rFonts w:ascii="Liberation Serif" w:eastAsia="Times New Roman" w:hAnsi="Liberation Serif" w:cs="Times New Roman"/>
                <w:color w:val="000000"/>
                <w:sz w:val="24"/>
                <w:szCs w:val="24"/>
                <w:lang w:eastAsia="ru-RU"/>
              </w:rPr>
              <w:t>лей ПВА</w:t>
            </w:r>
            <w:r w:rsidR="007843A8" w:rsidRPr="00925C44">
              <w:rPr>
                <w:rFonts w:ascii="Liberation Serif" w:eastAsia="Times New Roman" w:hAnsi="Liberation Serif" w:cs="Times New Roman"/>
                <w:color w:val="000000"/>
                <w:sz w:val="24"/>
                <w:szCs w:val="24"/>
                <w:lang w:eastAsia="ru-RU"/>
              </w:rPr>
              <w:t>, вес 150 гр.</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r w:rsidR="00D80C6C"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к</w:t>
            </w:r>
            <w:r w:rsidR="007843A8" w:rsidRPr="00925C44">
              <w:rPr>
                <w:rFonts w:ascii="Liberation Serif" w:eastAsia="Times New Roman" w:hAnsi="Liberation Serif" w:cs="Times New Roman"/>
                <w:color w:val="000000"/>
                <w:sz w:val="24"/>
                <w:szCs w:val="24"/>
                <w:lang w:eastAsia="ru-RU"/>
              </w:rPr>
              <w:t>леящий карандаш, вес 20 гр.</w:t>
            </w:r>
          </w:p>
        </w:tc>
        <w:tc>
          <w:tcPr>
            <w:tcW w:w="0" w:type="auto"/>
            <w:tcBorders>
              <w:top w:val="nil"/>
              <w:left w:val="nil"/>
              <w:bottom w:val="single" w:sz="4" w:space="0" w:color="auto"/>
              <w:right w:val="single" w:sz="4" w:space="0" w:color="auto"/>
            </w:tcBorders>
            <w:shd w:val="clear" w:color="auto" w:fill="auto"/>
            <w:noWrap/>
          </w:tcPr>
          <w:p w:rsidR="00832D24" w:rsidRPr="00925C44" w:rsidRDefault="00D80C6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w:t>
            </w:r>
            <w:r w:rsidR="00832D24" w:rsidRPr="00925C44">
              <w:rPr>
                <w:rFonts w:ascii="Liberation Serif" w:eastAsia="Times New Roman" w:hAnsi="Liberation Serif" w:cs="Times New Roman"/>
                <w:color w:val="000000"/>
                <w:sz w:val="24"/>
                <w:szCs w:val="24"/>
                <w:lang w:eastAsia="ru-RU"/>
              </w:rPr>
              <w:t>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50</w:t>
            </w:r>
          </w:p>
        </w:tc>
      </w:tr>
      <w:tr w:rsidR="00832D24" w:rsidRPr="00925C44" w:rsidTr="00D80C6C">
        <w:trPr>
          <w:trHeight w:val="315"/>
        </w:trPr>
        <w:tc>
          <w:tcPr>
            <w:tcW w:w="5032" w:type="dxa"/>
            <w:tcBorders>
              <w:top w:val="nil"/>
              <w:left w:val="single" w:sz="4" w:space="0" w:color="auto"/>
              <w:bottom w:val="nil"/>
              <w:right w:val="nil"/>
            </w:tcBorders>
            <w:shd w:val="clear" w:color="auto" w:fill="auto"/>
            <w:noWrap/>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к</w:t>
            </w:r>
            <w:r w:rsidR="00832D24" w:rsidRPr="00925C44">
              <w:rPr>
                <w:rFonts w:ascii="Liberation Serif" w:eastAsia="Times New Roman" w:hAnsi="Liberation Serif" w:cs="Times New Roman"/>
                <w:color w:val="000000"/>
                <w:sz w:val="24"/>
                <w:szCs w:val="24"/>
                <w:lang w:eastAsia="ru-RU"/>
              </w:rPr>
              <w:t>нига учета, А</w:t>
            </w:r>
            <w:proofErr w:type="gramStart"/>
            <w:r w:rsidR="00832D24" w:rsidRPr="00925C44">
              <w:rPr>
                <w:rFonts w:ascii="Liberation Serif" w:eastAsia="Times New Roman" w:hAnsi="Liberation Serif" w:cs="Times New Roman"/>
                <w:color w:val="000000"/>
                <w:sz w:val="24"/>
                <w:szCs w:val="24"/>
                <w:lang w:eastAsia="ru-RU"/>
              </w:rPr>
              <w:t>4</w:t>
            </w:r>
            <w:proofErr w:type="gramEnd"/>
            <w:r w:rsidR="00832D24" w:rsidRPr="00925C44">
              <w:rPr>
                <w:rFonts w:ascii="Liberation Serif" w:eastAsia="Times New Roman" w:hAnsi="Liberation Serif" w:cs="Times New Roman"/>
                <w:color w:val="000000"/>
                <w:sz w:val="24"/>
                <w:szCs w:val="24"/>
                <w:lang w:eastAsia="ru-RU"/>
              </w:rPr>
              <w:t xml:space="preserve">, </w:t>
            </w:r>
          </w:p>
        </w:tc>
        <w:tc>
          <w:tcPr>
            <w:tcW w:w="0" w:type="auto"/>
            <w:tcBorders>
              <w:top w:val="nil"/>
              <w:left w:val="single" w:sz="4" w:space="0" w:color="auto"/>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C5689E"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125</w:t>
            </w:r>
          </w:p>
        </w:tc>
      </w:tr>
      <w:tr w:rsidR="00832D24"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lastRenderedPageBreak/>
              <w:t>к</w:t>
            </w:r>
            <w:r w:rsidR="00832D24" w:rsidRPr="00925C44">
              <w:rPr>
                <w:rFonts w:ascii="Liberation Serif" w:eastAsia="Times New Roman" w:hAnsi="Liberation Serif" w:cs="Times New Roman"/>
                <w:color w:val="000000"/>
                <w:sz w:val="24"/>
                <w:szCs w:val="24"/>
                <w:lang w:eastAsia="ru-RU"/>
              </w:rPr>
              <w:t>нопки силовые</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32</w:t>
            </w:r>
          </w:p>
        </w:tc>
      </w:tr>
      <w:tr w:rsidR="007843A8"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7843A8"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к</w:t>
            </w:r>
            <w:r w:rsidR="007843A8" w:rsidRPr="00925C44">
              <w:rPr>
                <w:rFonts w:ascii="Liberation Serif" w:eastAsia="Times New Roman" w:hAnsi="Liberation Serif" w:cs="Times New Roman"/>
                <w:color w:val="000000"/>
                <w:sz w:val="24"/>
                <w:szCs w:val="24"/>
                <w:lang w:eastAsia="ru-RU"/>
              </w:rPr>
              <w:t>нопки канцелярские</w:t>
            </w:r>
          </w:p>
        </w:tc>
        <w:tc>
          <w:tcPr>
            <w:tcW w:w="0" w:type="auto"/>
            <w:tcBorders>
              <w:top w:val="nil"/>
              <w:left w:val="nil"/>
              <w:bottom w:val="single" w:sz="4" w:space="0" w:color="auto"/>
              <w:right w:val="single" w:sz="4" w:space="0" w:color="auto"/>
            </w:tcBorders>
            <w:shd w:val="clear" w:color="auto" w:fill="auto"/>
            <w:noWrap/>
          </w:tcPr>
          <w:p w:rsidR="007843A8" w:rsidRPr="00925C44" w:rsidRDefault="007843A8"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7843A8" w:rsidRPr="00925C44" w:rsidRDefault="007843A8"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p>
        </w:tc>
        <w:tc>
          <w:tcPr>
            <w:tcW w:w="1898" w:type="dxa"/>
            <w:tcBorders>
              <w:top w:val="nil"/>
              <w:left w:val="nil"/>
              <w:bottom w:val="single" w:sz="4" w:space="0" w:color="auto"/>
              <w:right w:val="single" w:sz="4" w:space="0" w:color="auto"/>
            </w:tcBorders>
            <w:shd w:val="clear" w:color="auto" w:fill="auto"/>
            <w:noWrap/>
          </w:tcPr>
          <w:p w:rsidR="007843A8"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r w:rsidR="00DB0262" w:rsidRPr="00925C44">
              <w:rPr>
                <w:rFonts w:ascii="Liberation Serif" w:eastAsia="Times New Roman" w:hAnsi="Liberation Serif" w:cs="Times New Roman"/>
                <w:color w:val="000000"/>
                <w:sz w:val="24"/>
                <w:szCs w:val="24"/>
                <w:lang w:eastAsia="ru-RU"/>
              </w:rPr>
              <w:t>5</w:t>
            </w:r>
          </w:p>
        </w:tc>
      </w:tr>
      <w:tr w:rsidR="00832D24" w:rsidRPr="00925C44" w:rsidTr="00D80C6C">
        <w:trPr>
          <w:trHeight w:val="346"/>
        </w:trPr>
        <w:tc>
          <w:tcPr>
            <w:tcW w:w="5032" w:type="dxa"/>
            <w:tcBorders>
              <w:top w:val="nil"/>
              <w:left w:val="single" w:sz="4" w:space="0" w:color="auto"/>
              <w:bottom w:val="nil"/>
              <w:right w:val="nil"/>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к</w:t>
            </w:r>
            <w:r w:rsidR="00832D24" w:rsidRPr="00925C44">
              <w:rPr>
                <w:rFonts w:ascii="Liberation Serif" w:eastAsia="Times New Roman" w:hAnsi="Liberation Serif" w:cs="Times New Roman"/>
                <w:color w:val="000000"/>
                <w:sz w:val="24"/>
                <w:szCs w:val="24"/>
                <w:lang w:eastAsia="ru-RU"/>
              </w:rPr>
              <w:t>орректирующая лента в блистере</w:t>
            </w:r>
          </w:p>
        </w:tc>
        <w:tc>
          <w:tcPr>
            <w:tcW w:w="0" w:type="auto"/>
            <w:tcBorders>
              <w:top w:val="nil"/>
              <w:left w:val="single" w:sz="4" w:space="0" w:color="auto"/>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63</w:t>
            </w:r>
          </w:p>
        </w:tc>
      </w:tr>
      <w:tr w:rsidR="00832D24"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л</w:t>
            </w:r>
            <w:r w:rsidR="00832D24" w:rsidRPr="00925C44">
              <w:rPr>
                <w:rFonts w:ascii="Liberation Serif" w:eastAsia="Times New Roman" w:hAnsi="Liberation Serif" w:cs="Times New Roman"/>
                <w:color w:val="000000"/>
                <w:sz w:val="24"/>
                <w:szCs w:val="24"/>
                <w:lang w:eastAsia="ru-RU"/>
              </w:rPr>
              <w:t>астик</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14</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32D24"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 xml:space="preserve">лезвия </w:t>
            </w:r>
            <w:r w:rsidR="007843A8" w:rsidRPr="00925C44">
              <w:rPr>
                <w:rFonts w:ascii="Liberation Serif" w:eastAsia="Times New Roman" w:hAnsi="Liberation Serif" w:cs="Times New Roman"/>
                <w:color w:val="000000"/>
                <w:sz w:val="24"/>
                <w:szCs w:val="24"/>
                <w:lang w:eastAsia="ru-RU"/>
              </w:rPr>
              <w:t>к ножу канцелярскому</w:t>
            </w:r>
          </w:p>
        </w:tc>
        <w:tc>
          <w:tcPr>
            <w:tcW w:w="0" w:type="auto"/>
            <w:tcBorders>
              <w:top w:val="nil"/>
              <w:left w:val="nil"/>
              <w:bottom w:val="nil"/>
              <w:right w:val="nil"/>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single" w:sz="4" w:space="0" w:color="auto"/>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62</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л</w:t>
            </w:r>
            <w:r w:rsidR="00832D24" w:rsidRPr="00925C44">
              <w:rPr>
                <w:rFonts w:ascii="Liberation Serif" w:eastAsia="Times New Roman" w:hAnsi="Liberation Serif" w:cs="Times New Roman"/>
                <w:color w:val="000000"/>
                <w:sz w:val="24"/>
                <w:szCs w:val="24"/>
                <w:lang w:eastAsia="ru-RU"/>
              </w:rPr>
              <w:t xml:space="preserve">инейка </w:t>
            </w:r>
          </w:p>
        </w:tc>
        <w:tc>
          <w:tcPr>
            <w:tcW w:w="0" w:type="auto"/>
            <w:tcBorders>
              <w:top w:val="single" w:sz="4" w:space="0" w:color="auto"/>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4</w:t>
            </w:r>
            <w:r w:rsidR="00832D24" w:rsidRPr="00925C44">
              <w:rPr>
                <w:rFonts w:ascii="Liberation Serif" w:eastAsia="Times New Roman" w:hAnsi="Liberation Serif" w:cs="Times New Roman"/>
                <w:color w:val="000000"/>
                <w:sz w:val="24"/>
                <w:szCs w:val="24"/>
                <w:lang w:eastAsia="ru-RU"/>
              </w:rPr>
              <w:t>5</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т</w:t>
            </w:r>
            <w:r w:rsidR="001D1B5A" w:rsidRPr="00925C44">
              <w:rPr>
                <w:rFonts w:ascii="Liberation Serif" w:eastAsia="Times New Roman" w:hAnsi="Liberation Serif" w:cs="Times New Roman"/>
                <w:color w:val="000000"/>
                <w:sz w:val="24"/>
                <w:szCs w:val="24"/>
                <w:lang w:eastAsia="ru-RU"/>
              </w:rPr>
              <w:t>екстм</w:t>
            </w:r>
            <w:r w:rsidR="00832D24" w:rsidRPr="00925C44">
              <w:rPr>
                <w:rFonts w:ascii="Liberation Serif" w:eastAsia="Times New Roman" w:hAnsi="Liberation Serif" w:cs="Times New Roman"/>
                <w:color w:val="000000"/>
                <w:sz w:val="24"/>
                <w:szCs w:val="24"/>
                <w:lang w:eastAsia="ru-RU"/>
              </w:rPr>
              <w:t>аркер</w:t>
            </w:r>
            <w:proofErr w:type="spellEnd"/>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r w:rsidR="00DB0262" w:rsidRPr="00925C44">
              <w:rPr>
                <w:rFonts w:ascii="Liberation Serif" w:eastAsia="Times New Roman" w:hAnsi="Liberation Serif" w:cs="Times New Roman"/>
                <w:color w:val="000000"/>
                <w:sz w:val="24"/>
                <w:szCs w:val="24"/>
                <w:lang w:eastAsia="ru-RU"/>
              </w:rPr>
              <w:t>8</w:t>
            </w:r>
          </w:p>
        </w:tc>
      </w:tr>
      <w:tr w:rsidR="00832D24" w:rsidRPr="00925C44" w:rsidTr="00D80C6C">
        <w:trPr>
          <w:trHeight w:val="315"/>
        </w:trPr>
        <w:tc>
          <w:tcPr>
            <w:tcW w:w="5032" w:type="dxa"/>
            <w:tcBorders>
              <w:top w:val="nil"/>
              <w:left w:val="single" w:sz="4" w:space="0" w:color="auto"/>
              <w:bottom w:val="nil"/>
              <w:right w:val="nil"/>
            </w:tcBorders>
            <w:shd w:val="clear" w:color="auto" w:fill="auto"/>
            <w:noWrap/>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н</w:t>
            </w:r>
            <w:r w:rsidR="00832D24" w:rsidRPr="00925C44">
              <w:rPr>
                <w:rFonts w:ascii="Liberation Serif" w:eastAsia="Times New Roman" w:hAnsi="Liberation Serif" w:cs="Times New Roman"/>
                <w:color w:val="000000"/>
                <w:sz w:val="24"/>
                <w:szCs w:val="24"/>
                <w:lang w:eastAsia="ru-RU"/>
              </w:rPr>
              <w:t>итки суровы</w:t>
            </w:r>
            <w:proofErr w:type="gramStart"/>
            <w:r w:rsidR="00832D24" w:rsidRPr="00925C44">
              <w:rPr>
                <w:rFonts w:ascii="Liberation Serif" w:eastAsia="Times New Roman" w:hAnsi="Liberation Serif" w:cs="Times New Roman"/>
                <w:color w:val="000000"/>
                <w:sz w:val="24"/>
                <w:szCs w:val="24"/>
                <w:lang w:eastAsia="ru-RU"/>
              </w:rPr>
              <w:t>е(</w:t>
            </w:r>
            <w:proofErr w:type="gramEnd"/>
            <w:r w:rsidR="00832D24" w:rsidRPr="00925C44">
              <w:rPr>
                <w:rFonts w:ascii="Liberation Serif" w:eastAsia="Times New Roman" w:hAnsi="Liberation Serif" w:cs="Times New Roman"/>
                <w:color w:val="000000"/>
                <w:sz w:val="24"/>
                <w:szCs w:val="24"/>
                <w:lang w:eastAsia="ru-RU"/>
              </w:rPr>
              <w:t>бобина), длина1000 м</w:t>
            </w:r>
          </w:p>
        </w:tc>
        <w:tc>
          <w:tcPr>
            <w:tcW w:w="0" w:type="auto"/>
            <w:tcBorders>
              <w:top w:val="nil"/>
              <w:left w:val="single" w:sz="4" w:space="0" w:color="auto"/>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38</w:t>
            </w:r>
            <w:r w:rsidR="00430B83"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н</w:t>
            </w:r>
            <w:r w:rsidR="00832D24" w:rsidRPr="00925C44">
              <w:rPr>
                <w:rFonts w:ascii="Liberation Serif" w:eastAsia="Times New Roman" w:hAnsi="Liberation Serif" w:cs="Times New Roman"/>
                <w:color w:val="000000"/>
                <w:sz w:val="24"/>
                <w:szCs w:val="24"/>
                <w:lang w:eastAsia="ru-RU"/>
              </w:rPr>
              <w:t>ожницы</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DB0262" w:rsidP="00430B83">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250</w:t>
            </w:r>
          </w:p>
        </w:tc>
      </w:tr>
      <w:tr w:rsidR="001D1B5A"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1D1B5A"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н</w:t>
            </w:r>
            <w:r w:rsidR="001D1B5A" w:rsidRPr="00925C44">
              <w:rPr>
                <w:rFonts w:ascii="Liberation Serif" w:eastAsia="Times New Roman" w:hAnsi="Liberation Serif" w:cs="Times New Roman"/>
                <w:color w:val="000000"/>
                <w:sz w:val="24"/>
                <w:szCs w:val="24"/>
                <w:lang w:eastAsia="ru-RU"/>
              </w:rPr>
              <w:t>ож канцелярский</w:t>
            </w:r>
          </w:p>
        </w:tc>
        <w:tc>
          <w:tcPr>
            <w:tcW w:w="0" w:type="auto"/>
            <w:tcBorders>
              <w:top w:val="nil"/>
              <w:left w:val="nil"/>
              <w:bottom w:val="single" w:sz="4" w:space="0" w:color="auto"/>
              <w:right w:val="single" w:sz="4" w:space="0" w:color="auto"/>
            </w:tcBorders>
            <w:shd w:val="clear" w:color="auto" w:fill="auto"/>
            <w:noWrap/>
          </w:tcPr>
          <w:p w:rsidR="001D1B5A" w:rsidRPr="00925C44" w:rsidRDefault="001D1B5A"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1D1B5A" w:rsidRPr="00925C44" w:rsidRDefault="001D1B5A"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1D1B5A"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62</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о</w:t>
            </w:r>
            <w:r w:rsidR="00832D24" w:rsidRPr="00925C44">
              <w:rPr>
                <w:rFonts w:ascii="Liberation Serif" w:eastAsia="Times New Roman" w:hAnsi="Liberation Serif" w:cs="Times New Roman"/>
                <w:color w:val="000000"/>
                <w:sz w:val="24"/>
                <w:szCs w:val="24"/>
                <w:lang w:eastAsia="ru-RU"/>
              </w:rPr>
              <w:t>бложка А</w:t>
            </w:r>
            <w:proofErr w:type="gramStart"/>
            <w:r w:rsidR="00832D24" w:rsidRPr="00925C44">
              <w:rPr>
                <w:rFonts w:ascii="Liberation Serif" w:eastAsia="Times New Roman" w:hAnsi="Liberation Serif" w:cs="Times New Roman"/>
                <w:color w:val="000000"/>
                <w:sz w:val="24"/>
                <w:szCs w:val="24"/>
                <w:lang w:eastAsia="ru-RU"/>
              </w:rPr>
              <w:t>4</w:t>
            </w:r>
            <w:proofErr w:type="gramEnd"/>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32</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832D24" w:rsidRPr="00925C44">
              <w:rPr>
                <w:rFonts w:ascii="Liberation Serif" w:eastAsia="Times New Roman" w:hAnsi="Liberation Serif" w:cs="Times New Roman"/>
                <w:color w:val="000000"/>
                <w:sz w:val="24"/>
                <w:szCs w:val="24"/>
                <w:lang w:eastAsia="ru-RU"/>
              </w:rPr>
              <w:t xml:space="preserve">апка </w:t>
            </w:r>
            <w:proofErr w:type="gramStart"/>
            <w:r w:rsidR="001D1B5A" w:rsidRPr="00925C44">
              <w:rPr>
                <w:rFonts w:ascii="Liberation Serif" w:eastAsia="Times New Roman" w:hAnsi="Liberation Serif" w:cs="Times New Roman"/>
                <w:color w:val="000000"/>
                <w:sz w:val="24"/>
                <w:szCs w:val="24"/>
                <w:lang w:eastAsia="ru-RU"/>
              </w:rPr>
              <w:t>–п</w:t>
            </w:r>
            <w:proofErr w:type="gramEnd"/>
            <w:r w:rsidR="001D1B5A" w:rsidRPr="00925C44">
              <w:rPr>
                <w:rFonts w:ascii="Liberation Serif" w:eastAsia="Times New Roman" w:hAnsi="Liberation Serif" w:cs="Times New Roman"/>
                <w:color w:val="000000"/>
                <w:sz w:val="24"/>
                <w:szCs w:val="24"/>
                <w:lang w:eastAsia="ru-RU"/>
              </w:rPr>
              <w:t>ланшет А4</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1D1B5A"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110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832D24" w:rsidRPr="00925C44">
              <w:rPr>
                <w:rFonts w:ascii="Liberation Serif" w:eastAsia="Times New Roman" w:hAnsi="Liberation Serif" w:cs="Times New Roman"/>
                <w:color w:val="000000"/>
                <w:sz w:val="24"/>
                <w:szCs w:val="24"/>
                <w:lang w:eastAsia="ru-RU"/>
              </w:rPr>
              <w:t>апка пластик</w:t>
            </w:r>
            <w:r w:rsidR="001D1B5A" w:rsidRPr="00925C44">
              <w:rPr>
                <w:rFonts w:ascii="Liberation Serif" w:eastAsia="Times New Roman" w:hAnsi="Liberation Serif" w:cs="Times New Roman"/>
                <w:color w:val="000000"/>
                <w:sz w:val="24"/>
                <w:szCs w:val="24"/>
                <w:lang w:eastAsia="ru-RU"/>
              </w:rPr>
              <w:t>, уголок</w:t>
            </w:r>
            <w:r w:rsidR="00832D24" w:rsidRPr="00925C44">
              <w:rPr>
                <w:rFonts w:ascii="Liberation Serif" w:eastAsia="Times New Roman" w:hAnsi="Liberation Serif" w:cs="Times New Roman"/>
                <w:color w:val="000000"/>
                <w:sz w:val="24"/>
                <w:szCs w:val="24"/>
                <w:lang w:eastAsia="ru-RU"/>
              </w:rPr>
              <w:t xml:space="preserve"> А</w:t>
            </w:r>
            <w:proofErr w:type="gramStart"/>
            <w:r w:rsidR="00832D24" w:rsidRPr="00925C44">
              <w:rPr>
                <w:rFonts w:ascii="Liberation Serif" w:eastAsia="Times New Roman" w:hAnsi="Liberation Serif" w:cs="Times New Roman"/>
                <w:color w:val="000000"/>
                <w:sz w:val="24"/>
                <w:szCs w:val="24"/>
                <w:lang w:eastAsia="ru-RU"/>
              </w:rPr>
              <w:t>4</w:t>
            </w:r>
            <w:proofErr w:type="gramEnd"/>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20</w:t>
            </w:r>
          </w:p>
        </w:tc>
      </w:tr>
      <w:tr w:rsidR="00832D24" w:rsidRPr="00925C44" w:rsidTr="00D80C6C">
        <w:trPr>
          <w:trHeight w:val="257"/>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B1737C" w:rsidRPr="00925C44">
              <w:rPr>
                <w:rFonts w:ascii="Liberation Serif" w:eastAsia="Times New Roman" w:hAnsi="Liberation Serif" w:cs="Times New Roman"/>
                <w:color w:val="000000"/>
                <w:sz w:val="24"/>
                <w:szCs w:val="24"/>
                <w:lang w:eastAsia="ru-RU"/>
              </w:rPr>
              <w:t>апка регистратор</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r w:rsidR="00A631F3" w:rsidRPr="00925C44">
              <w:rPr>
                <w:rFonts w:ascii="Liberation Serif" w:eastAsia="Times New Roman" w:hAnsi="Liberation Serif" w:cs="Times New Roman"/>
                <w:color w:val="000000"/>
                <w:sz w:val="24"/>
                <w:szCs w:val="24"/>
                <w:lang w:eastAsia="ru-RU"/>
              </w:rPr>
              <w:t>8</w:t>
            </w:r>
            <w:r w:rsidR="00B1737C"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832D24" w:rsidRPr="00925C44">
              <w:rPr>
                <w:rFonts w:ascii="Liberation Serif" w:eastAsia="Times New Roman" w:hAnsi="Liberation Serif" w:cs="Times New Roman"/>
                <w:color w:val="000000"/>
                <w:sz w:val="24"/>
                <w:szCs w:val="24"/>
                <w:lang w:eastAsia="ru-RU"/>
              </w:rPr>
              <w:t xml:space="preserve">апка </w:t>
            </w:r>
            <w:proofErr w:type="gramStart"/>
            <w:r w:rsidR="001D1B5A" w:rsidRPr="00925C44">
              <w:rPr>
                <w:rFonts w:ascii="Liberation Serif" w:eastAsia="Times New Roman" w:hAnsi="Liberation Serif" w:cs="Times New Roman"/>
                <w:color w:val="000000"/>
                <w:sz w:val="24"/>
                <w:szCs w:val="24"/>
                <w:lang w:eastAsia="ru-RU"/>
              </w:rPr>
              <w:t>–к</w:t>
            </w:r>
            <w:proofErr w:type="gramEnd"/>
            <w:r w:rsidR="001D1B5A" w:rsidRPr="00925C44">
              <w:rPr>
                <w:rFonts w:ascii="Liberation Serif" w:eastAsia="Times New Roman" w:hAnsi="Liberation Serif" w:cs="Times New Roman"/>
                <w:color w:val="000000"/>
                <w:sz w:val="24"/>
                <w:szCs w:val="24"/>
                <w:lang w:eastAsia="ru-RU"/>
              </w:rPr>
              <w:t xml:space="preserve">онверт </w:t>
            </w:r>
            <w:r w:rsidR="00832D24" w:rsidRPr="00925C44">
              <w:rPr>
                <w:rFonts w:ascii="Liberation Serif" w:eastAsia="Times New Roman" w:hAnsi="Liberation Serif" w:cs="Times New Roman"/>
                <w:color w:val="000000"/>
                <w:sz w:val="24"/>
                <w:szCs w:val="24"/>
                <w:lang w:eastAsia="ru-RU"/>
              </w:rPr>
              <w:t>с кнопкой</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1D1B5A"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32</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832D24" w:rsidRPr="00925C44">
              <w:rPr>
                <w:rFonts w:ascii="Liberation Serif" w:eastAsia="Times New Roman" w:hAnsi="Liberation Serif" w:cs="Times New Roman"/>
                <w:color w:val="000000"/>
                <w:sz w:val="24"/>
                <w:szCs w:val="24"/>
                <w:lang w:eastAsia="ru-RU"/>
              </w:rPr>
              <w:t>апка картон/завязки, А</w:t>
            </w:r>
            <w:proofErr w:type="gramStart"/>
            <w:r w:rsidR="00832D24" w:rsidRPr="00925C44">
              <w:rPr>
                <w:rFonts w:ascii="Liberation Serif" w:eastAsia="Times New Roman" w:hAnsi="Liberation Serif" w:cs="Times New Roman"/>
                <w:color w:val="000000"/>
                <w:sz w:val="24"/>
                <w:szCs w:val="24"/>
                <w:lang w:eastAsia="ru-RU"/>
              </w:rPr>
              <w:t>4</w:t>
            </w:r>
            <w:proofErr w:type="gramEnd"/>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25</w:t>
            </w:r>
          </w:p>
        </w:tc>
      </w:tr>
      <w:tr w:rsidR="00832D24" w:rsidRPr="00925C44" w:rsidTr="00D80C6C">
        <w:trPr>
          <w:trHeight w:val="314"/>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832D24" w:rsidRPr="00925C44">
              <w:rPr>
                <w:rFonts w:ascii="Liberation Serif" w:eastAsia="Times New Roman" w:hAnsi="Liberation Serif" w:cs="Times New Roman"/>
                <w:color w:val="000000"/>
                <w:sz w:val="24"/>
                <w:szCs w:val="24"/>
                <w:lang w:eastAsia="ru-RU"/>
              </w:rPr>
              <w:t xml:space="preserve">апка </w:t>
            </w:r>
            <w:r w:rsidR="001D1B5A" w:rsidRPr="00925C44">
              <w:rPr>
                <w:rFonts w:ascii="Liberation Serif" w:eastAsia="Times New Roman" w:hAnsi="Liberation Serif" w:cs="Times New Roman"/>
                <w:color w:val="000000"/>
                <w:sz w:val="24"/>
                <w:szCs w:val="24"/>
                <w:lang w:eastAsia="ru-RU"/>
              </w:rPr>
              <w:t>пластиковая</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1D1B5A"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56</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832D24" w:rsidRPr="00925C44">
              <w:rPr>
                <w:rFonts w:ascii="Liberation Serif" w:eastAsia="Times New Roman" w:hAnsi="Liberation Serif" w:cs="Times New Roman"/>
                <w:color w:val="000000"/>
                <w:sz w:val="24"/>
                <w:szCs w:val="24"/>
                <w:lang w:eastAsia="ru-RU"/>
              </w:rPr>
              <w:t>апка с файлами 40 ф.</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100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832D24" w:rsidRPr="00925C44">
              <w:rPr>
                <w:rFonts w:ascii="Liberation Serif" w:eastAsia="Times New Roman" w:hAnsi="Liberation Serif" w:cs="Times New Roman"/>
                <w:color w:val="000000"/>
                <w:sz w:val="24"/>
                <w:szCs w:val="24"/>
                <w:lang w:eastAsia="ru-RU"/>
              </w:rPr>
              <w:t>апка скоросшиватель картон</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r w:rsidR="00A631F3" w:rsidRPr="00925C44">
              <w:rPr>
                <w:rFonts w:ascii="Liberation Serif" w:eastAsia="Times New Roman" w:hAnsi="Liberation Serif" w:cs="Times New Roman"/>
                <w:color w:val="000000"/>
                <w:sz w:val="24"/>
                <w:szCs w:val="24"/>
                <w:lang w:eastAsia="ru-RU"/>
              </w:rPr>
              <w:t>5</w:t>
            </w:r>
          </w:p>
        </w:tc>
      </w:tr>
      <w:tr w:rsidR="001D1B5A"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1D1B5A"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1D1B5A" w:rsidRPr="00925C44">
              <w:rPr>
                <w:rFonts w:ascii="Liberation Serif" w:eastAsia="Times New Roman" w:hAnsi="Liberation Serif" w:cs="Times New Roman"/>
                <w:color w:val="000000"/>
                <w:sz w:val="24"/>
                <w:szCs w:val="24"/>
                <w:lang w:eastAsia="ru-RU"/>
              </w:rPr>
              <w:t>апка адресная А</w:t>
            </w:r>
            <w:proofErr w:type="gramStart"/>
            <w:r w:rsidR="001D1B5A" w:rsidRPr="00925C44">
              <w:rPr>
                <w:rFonts w:ascii="Liberation Serif" w:eastAsia="Times New Roman" w:hAnsi="Liberation Serif" w:cs="Times New Roman"/>
                <w:color w:val="000000"/>
                <w:sz w:val="24"/>
                <w:szCs w:val="24"/>
                <w:lang w:eastAsia="ru-RU"/>
              </w:rPr>
              <w:t>4</w:t>
            </w:r>
            <w:proofErr w:type="gramEnd"/>
          </w:p>
        </w:tc>
        <w:tc>
          <w:tcPr>
            <w:tcW w:w="0" w:type="auto"/>
            <w:tcBorders>
              <w:top w:val="nil"/>
              <w:left w:val="nil"/>
              <w:bottom w:val="single" w:sz="4" w:space="0" w:color="auto"/>
              <w:right w:val="single" w:sz="4" w:space="0" w:color="auto"/>
            </w:tcBorders>
            <w:shd w:val="clear" w:color="auto" w:fill="auto"/>
            <w:noWrap/>
          </w:tcPr>
          <w:p w:rsidR="001D1B5A" w:rsidRPr="00925C44" w:rsidRDefault="001D1B5A" w:rsidP="00D80C6C">
            <w:pPr>
              <w:spacing w:after="0" w:line="240" w:lineRule="auto"/>
              <w:jc w:val="center"/>
              <w:rPr>
                <w:rFonts w:ascii="Liberation Serif" w:eastAsia="Times New Roman" w:hAnsi="Liberation Serif" w:cs="Times New Roman"/>
                <w:color w:val="000000"/>
                <w:sz w:val="24"/>
                <w:szCs w:val="24"/>
                <w:lang w:eastAsia="ru-RU"/>
              </w:rPr>
            </w:pPr>
            <w:proofErr w:type="spellStart"/>
            <w:proofErr w:type="gramStart"/>
            <w:r w:rsidRPr="00925C44">
              <w:rPr>
                <w:rFonts w:ascii="Liberation Serif" w:eastAsia="Times New Roman" w:hAnsi="Liberation Serif" w:cs="Times New Roman"/>
                <w:color w:val="000000"/>
                <w:sz w:val="24"/>
                <w:szCs w:val="24"/>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Pr>
          <w:p w:rsidR="001D1B5A" w:rsidRPr="00925C44" w:rsidRDefault="001D1B5A"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1D1B5A"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125</w:t>
            </w:r>
          </w:p>
        </w:tc>
      </w:tr>
      <w:tr w:rsidR="001D1B5A"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1D1B5A" w:rsidRPr="00925C44" w:rsidRDefault="008E37F2" w:rsidP="00D80C6C">
            <w:pPr>
              <w:spacing w:after="0" w:line="240" w:lineRule="auto"/>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п</w:t>
            </w:r>
            <w:r w:rsidR="001D1B5A" w:rsidRPr="00925C44">
              <w:rPr>
                <w:rFonts w:ascii="Liberation Serif" w:eastAsia="Times New Roman" w:hAnsi="Liberation Serif" w:cs="Times New Roman"/>
                <w:color w:val="000000"/>
                <w:sz w:val="24"/>
                <w:szCs w:val="24"/>
                <w:lang w:eastAsia="ru-RU"/>
              </w:rPr>
              <w:t>ланинг</w:t>
            </w:r>
            <w:proofErr w:type="spellEnd"/>
          </w:p>
        </w:tc>
        <w:tc>
          <w:tcPr>
            <w:tcW w:w="0" w:type="auto"/>
            <w:tcBorders>
              <w:top w:val="nil"/>
              <w:left w:val="nil"/>
              <w:bottom w:val="single" w:sz="4" w:space="0" w:color="auto"/>
              <w:right w:val="single" w:sz="4" w:space="0" w:color="auto"/>
            </w:tcBorders>
            <w:shd w:val="clear" w:color="auto" w:fill="auto"/>
            <w:noWrap/>
          </w:tcPr>
          <w:p w:rsidR="001D1B5A" w:rsidRPr="00925C44" w:rsidRDefault="001D1B5A" w:rsidP="00D80C6C">
            <w:pPr>
              <w:spacing w:after="0" w:line="240" w:lineRule="auto"/>
              <w:jc w:val="center"/>
              <w:rPr>
                <w:rFonts w:ascii="Liberation Serif" w:eastAsia="Times New Roman" w:hAnsi="Liberation Serif" w:cs="Times New Roman"/>
                <w:color w:val="000000"/>
                <w:sz w:val="24"/>
                <w:szCs w:val="24"/>
                <w:lang w:eastAsia="ru-RU"/>
              </w:rPr>
            </w:pPr>
            <w:proofErr w:type="spellStart"/>
            <w:proofErr w:type="gramStart"/>
            <w:r w:rsidRPr="00925C44">
              <w:rPr>
                <w:rFonts w:ascii="Liberation Serif" w:eastAsia="Times New Roman" w:hAnsi="Liberation Serif" w:cs="Times New Roman"/>
                <w:color w:val="000000"/>
                <w:sz w:val="24"/>
                <w:szCs w:val="24"/>
                <w:lang w:eastAsia="ru-RU"/>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tcPr>
          <w:p w:rsidR="001D1B5A" w:rsidRPr="00925C44" w:rsidRDefault="001D1B5A"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1D1B5A"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125</w:t>
            </w:r>
          </w:p>
        </w:tc>
      </w:tr>
      <w:tr w:rsidR="00832D24" w:rsidRPr="00925C44" w:rsidTr="00D80C6C">
        <w:trPr>
          <w:trHeight w:val="630"/>
        </w:trPr>
        <w:tc>
          <w:tcPr>
            <w:tcW w:w="5032" w:type="dxa"/>
            <w:tcBorders>
              <w:top w:val="single" w:sz="4" w:space="0" w:color="auto"/>
              <w:left w:val="single" w:sz="4" w:space="0" w:color="auto"/>
              <w:bottom w:val="nil"/>
              <w:right w:val="nil"/>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с</w:t>
            </w:r>
            <w:r w:rsidR="00832D24" w:rsidRPr="00925C44">
              <w:rPr>
                <w:rFonts w:ascii="Liberation Serif" w:eastAsia="Times New Roman" w:hAnsi="Liberation Serif" w:cs="Times New Roman"/>
                <w:color w:val="000000"/>
                <w:sz w:val="24"/>
                <w:szCs w:val="24"/>
                <w:lang w:eastAsia="ru-RU"/>
              </w:rPr>
              <w:t>коросшиватель пластиковый, А</w:t>
            </w:r>
            <w:proofErr w:type="gramStart"/>
            <w:r w:rsidR="00832D24" w:rsidRPr="00925C44">
              <w:rPr>
                <w:rFonts w:ascii="Liberation Serif" w:eastAsia="Times New Roman" w:hAnsi="Liberation Serif" w:cs="Times New Roman"/>
                <w:color w:val="000000"/>
                <w:sz w:val="24"/>
                <w:szCs w:val="24"/>
                <w:lang w:eastAsia="ru-RU"/>
              </w:rPr>
              <w:t>4</w:t>
            </w:r>
            <w:proofErr w:type="gramEnd"/>
            <w:r w:rsidR="00832D24" w:rsidRPr="00925C44">
              <w:rPr>
                <w:rFonts w:ascii="Liberation Serif" w:eastAsia="Times New Roman" w:hAnsi="Liberation Serif" w:cs="Times New Roman"/>
                <w:color w:val="000000"/>
                <w:sz w:val="24"/>
                <w:szCs w:val="24"/>
                <w:lang w:eastAsia="ru-RU"/>
              </w:rPr>
              <w:t>,</w:t>
            </w:r>
            <w:r w:rsidR="00832D24" w:rsidRPr="00925C44">
              <w:rPr>
                <w:rFonts w:ascii="Liberation Serif" w:eastAsia="Times New Roman" w:hAnsi="Liberation Serif" w:cs="Times New Roman"/>
                <w:color w:val="000000"/>
                <w:sz w:val="24"/>
                <w:szCs w:val="24"/>
                <w:lang w:eastAsia="ru-RU"/>
              </w:rPr>
              <w:br/>
              <w:t>верхняя обложка-прозрачная</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r w:rsidR="00A631F3" w:rsidRPr="00925C44">
              <w:rPr>
                <w:rFonts w:ascii="Liberation Serif" w:eastAsia="Times New Roman" w:hAnsi="Liberation Serif" w:cs="Times New Roman"/>
                <w:color w:val="000000"/>
                <w:sz w:val="24"/>
                <w:szCs w:val="24"/>
                <w:lang w:eastAsia="ru-RU"/>
              </w:rPr>
              <w:t>5</w:t>
            </w:r>
          </w:p>
        </w:tc>
      </w:tr>
      <w:tr w:rsidR="00832D24"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32D24"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 xml:space="preserve">папка уголок </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п</w:t>
            </w:r>
            <w:r w:rsidR="00832D24" w:rsidRPr="00925C44">
              <w:rPr>
                <w:rFonts w:ascii="Liberation Serif" w:eastAsia="Times New Roman" w:hAnsi="Liberation Serif" w:cs="Times New Roman"/>
                <w:color w:val="000000"/>
                <w:sz w:val="24"/>
                <w:szCs w:val="24"/>
                <w:lang w:eastAsia="ru-RU"/>
              </w:rPr>
              <w:t>апка уголок с разделителями</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70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р</w:t>
            </w:r>
            <w:r w:rsidR="00832D24" w:rsidRPr="00925C44">
              <w:rPr>
                <w:rFonts w:ascii="Liberation Serif" w:eastAsia="Times New Roman" w:hAnsi="Liberation Serif" w:cs="Times New Roman"/>
                <w:color w:val="000000"/>
                <w:sz w:val="24"/>
                <w:szCs w:val="24"/>
                <w:lang w:eastAsia="ru-RU"/>
              </w:rPr>
              <w:t xml:space="preserve">учка </w:t>
            </w:r>
            <w:proofErr w:type="spellStart"/>
            <w:r w:rsidR="00832D24" w:rsidRPr="00925C44">
              <w:rPr>
                <w:rFonts w:ascii="Liberation Serif" w:eastAsia="Times New Roman" w:hAnsi="Liberation Serif" w:cs="Times New Roman"/>
                <w:color w:val="000000"/>
                <w:sz w:val="24"/>
                <w:szCs w:val="24"/>
                <w:lang w:eastAsia="ru-RU"/>
              </w:rPr>
              <w:t>глевая</w:t>
            </w:r>
            <w:proofErr w:type="spellEnd"/>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B1737C"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r w:rsidR="00A631F3" w:rsidRPr="00925C44">
              <w:rPr>
                <w:rFonts w:ascii="Liberation Serif" w:eastAsia="Times New Roman" w:hAnsi="Liberation Serif" w:cs="Times New Roman"/>
                <w:color w:val="000000"/>
                <w:sz w:val="24"/>
                <w:szCs w:val="24"/>
                <w:lang w:eastAsia="ru-RU"/>
              </w:rPr>
              <w:t>8</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р</w:t>
            </w:r>
            <w:r w:rsidR="00832D24" w:rsidRPr="00925C44">
              <w:rPr>
                <w:rFonts w:ascii="Liberation Serif" w:eastAsia="Times New Roman" w:hAnsi="Liberation Serif" w:cs="Times New Roman"/>
                <w:color w:val="000000"/>
                <w:sz w:val="24"/>
                <w:szCs w:val="24"/>
                <w:lang w:eastAsia="ru-RU"/>
              </w:rPr>
              <w:t xml:space="preserve">учка шариковая </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C5707D"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32</w:t>
            </w:r>
          </w:p>
        </w:tc>
      </w:tr>
      <w:tr w:rsidR="00832D24" w:rsidRPr="00925C44" w:rsidTr="00D80C6C">
        <w:trPr>
          <w:trHeight w:val="370"/>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с</w:t>
            </w:r>
            <w:r w:rsidR="00832D24" w:rsidRPr="00925C44">
              <w:rPr>
                <w:rFonts w:ascii="Liberation Serif" w:eastAsia="Times New Roman" w:hAnsi="Liberation Serif" w:cs="Times New Roman"/>
                <w:color w:val="000000"/>
                <w:sz w:val="24"/>
                <w:szCs w:val="24"/>
                <w:lang w:eastAsia="ru-RU"/>
              </w:rPr>
              <w:t xml:space="preserve">кобы для </w:t>
            </w:r>
            <w:proofErr w:type="spellStart"/>
            <w:r w:rsidR="00832D24" w:rsidRPr="00925C44">
              <w:rPr>
                <w:rFonts w:ascii="Liberation Serif" w:eastAsia="Times New Roman" w:hAnsi="Liberation Serif" w:cs="Times New Roman"/>
                <w:color w:val="000000"/>
                <w:sz w:val="24"/>
                <w:szCs w:val="24"/>
                <w:lang w:eastAsia="ru-RU"/>
              </w:rPr>
              <w:t>степлера</w:t>
            </w:r>
            <w:proofErr w:type="spellEnd"/>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C5707D"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4</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r w:rsidR="00A631F3" w:rsidRPr="00925C44">
              <w:rPr>
                <w:rFonts w:ascii="Liberation Serif" w:eastAsia="Times New Roman" w:hAnsi="Liberation Serif" w:cs="Times New Roman"/>
                <w:color w:val="000000"/>
                <w:sz w:val="24"/>
                <w:szCs w:val="24"/>
                <w:lang w:eastAsia="ru-RU"/>
              </w:rPr>
              <w:t>8</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с</w:t>
            </w:r>
            <w:r w:rsidR="00832D24" w:rsidRPr="00925C44">
              <w:rPr>
                <w:rFonts w:ascii="Liberation Serif" w:eastAsia="Times New Roman" w:hAnsi="Liberation Serif" w:cs="Times New Roman"/>
                <w:color w:val="000000"/>
                <w:sz w:val="24"/>
                <w:szCs w:val="24"/>
                <w:lang w:eastAsia="ru-RU"/>
              </w:rPr>
              <w:t xml:space="preserve">котч </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C5707D"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4</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105</w:t>
            </w:r>
          </w:p>
        </w:tc>
      </w:tr>
      <w:tr w:rsidR="00832D24" w:rsidRPr="00925C44" w:rsidTr="00D80C6C">
        <w:trPr>
          <w:trHeight w:val="380"/>
        </w:trPr>
        <w:tc>
          <w:tcPr>
            <w:tcW w:w="5032" w:type="dxa"/>
            <w:tcBorders>
              <w:top w:val="nil"/>
              <w:left w:val="single" w:sz="4" w:space="0" w:color="auto"/>
              <w:bottom w:val="single" w:sz="4" w:space="0" w:color="auto"/>
              <w:right w:val="nil"/>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с</w:t>
            </w:r>
            <w:r w:rsidR="00832D24" w:rsidRPr="00925C44">
              <w:rPr>
                <w:rFonts w:ascii="Liberation Serif" w:eastAsia="Times New Roman" w:hAnsi="Liberation Serif" w:cs="Times New Roman"/>
                <w:color w:val="000000"/>
                <w:sz w:val="24"/>
                <w:szCs w:val="24"/>
                <w:lang w:eastAsia="ru-RU"/>
              </w:rPr>
              <w:t xml:space="preserve">крепки </w:t>
            </w:r>
          </w:p>
        </w:tc>
        <w:tc>
          <w:tcPr>
            <w:tcW w:w="0" w:type="auto"/>
            <w:tcBorders>
              <w:top w:val="nil"/>
              <w:left w:val="single" w:sz="4" w:space="0" w:color="auto"/>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C5707D"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45</w:t>
            </w:r>
          </w:p>
        </w:tc>
      </w:tr>
      <w:tr w:rsidR="00832D24"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с</w:t>
            </w:r>
            <w:r w:rsidR="00832D24" w:rsidRPr="00925C44">
              <w:rPr>
                <w:rFonts w:ascii="Liberation Serif" w:eastAsia="Times New Roman" w:hAnsi="Liberation Serif" w:cs="Times New Roman"/>
                <w:color w:val="000000"/>
                <w:sz w:val="24"/>
                <w:szCs w:val="24"/>
                <w:lang w:eastAsia="ru-RU"/>
              </w:rPr>
              <w:t>теплер</w:t>
            </w:r>
            <w:proofErr w:type="spellEnd"/>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r w:rsidR="00A631F3" w:rsidRPr="00925C44">
              <w:rPr>
                <w:rFonts w:ascii="Liberation Serif" w:eastAsia="Times New Roman" w:hAnsi="Liberation Serif" w:cs="Times New Roman"/>
                <w:color w:val="000000"/>
                <w:sz w:val="24"/>
                <w:szCs w:val="24"/>
                <w:lang w:eastAsia="ru-RU"/>
              </w:rPr>
              <w:t>60</w:t>
            </w:r>
          </w:p>
        </w:tc>
      </w:tr>
      <w:tr w:rsidR="00832D24" w:rsidRPr="00925C44" w:rsidTr="00D80C6C">
        <w:trPr>
          <w:trHeight w:val="361"/>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32D24"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 xml:space="preserve">стержень </w:t>
            </w:r>
            <w:proofErr w:type="spellStart"/>
            <w:r w:rsidRPr="00925C44">
              <w:rPr>
                <w:rFonts w:ascii="Liberation Serif" w:eastAsia="Times New Roman" w:hAnsi="Liberation Serif" w:cs="Times New Roman"/>
                <w:color w:val="000000"/>
                <w:sz w:val="24"/>
                <w:szCs w:val="24"/>
                <w:lang w:eastAsia="ru-RU"/>
              </w:rPr>
              <w:t>гелевый</w:t>
            </w:r>
            <w:proofErr w:type="spellEnd"/>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C5707D"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4</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32D24"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 xml:space="preserve">стержень </w:t>
            </w:r>
            <w:proofErr w:type="gramStart"/>
            <w:r w:rsidRPr="00925C44">
              <w:rPr>
                <w:rFonts w:ascii="Liberation Serif" w:eastAsia="Times New Roman" w:hAnsi="Liberation Serif" w:cs="Times New Roman"/>
                <w:color w:val="000000"/>
                <w:sz w:val="24"/>
                <w:szCs w:val="24"/>
                <w:lang w:eastAsia="ru-RU"/>
              </w:rPr>
              <w:t>для</w:t>
            </w:r>
            <w:proofErr w:type="gramEnd"/>
            <w:r w:rsidR="00ED48C7" w:rsidRPr="00925C44">
              <w:rPr>
                <w:rFonts w:ascii="Liberation Serif" w:eastAsia="Times New Roman" w:hAnsi="Liberation Serif" w:cs="Times New Roman"/>
                <w:color w:val="000000"/>
                <w:sz w:val="24"/>
                <w:szCs w:val="24"/>
                <w:lang w:eastAsia="ru-RU"/>
              </w:rPr>
              <w:t xml:space="preserve"> </w:t>
            </w:r>
            <w:proofErr w:type="gramStart"/>
            <w:r w:rsidRPr="00925C44">
              <w:rPr>
                <w:rFonts w:ascii="Liberation Serif" w:eastAsia="Times New Roman" w:hAnsi="Liberation Serif" w:cs="Times New Roman"/>
                <w:color w:val="000000"/>
                <w:sz w:val="24"/>
                <w:szCs w:val="24"/>
                <w:lang w:eastAsia="ru-RU"/>
              </w:rPr>
              <w:t>мех</w:t>
            </w:r>
            <w:proofErr w:type="gramEnd"/>
            <w:r w:rsidRPr="00925C44">
              <w:rPr>
                <w:rFonts w:ascii="Liberation Serif" w:eastAsia="Times New Roman" w:hAnsi="Liberation Serif" w:cs="Times New Roman"/>
                <w:color w:val="000000"/>
                <w:sz w:val="24"/>
                <w:szCs w:val="24"/>
                <w:lang w:eastAsia="ru-RU"/>
              </w:rPr>
              <w:t xml:space="preserve"> карандаша </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C5707D"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4</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r w:rsidR="00A631F3" w:rsidRPr="00925C44">
              <w:rPr>
                <w:rFonts w:ascii="Liberation Serif" w:eastAsia="Times New Roman" w:hAnsi="Liberation Serif" w:cs="Times New Roman"/>
                <w:color w:val="000000"/>
                <w:sz w:val="24"/>
                <w:szCs w:val="24"/>
                <w:lang w:eastAsia="ru-RU"/>
              </w:rPr>
              <w:t>5</w:t>
            </w:r>
          </w:p>
        </w:tc>
      </w:tr>
      <w:tr w:rsidR="00832D24" w:rsidRPr="00925C44" w:rsidTr="00D80C6C">
        <w:trPr>
          <w:trHeight w:val="38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с</w:t>
            </w:r>
            <w:r w:rsidR="00832D24" w:rsidRPr="00925C44">
              <w:rPr>
                <w:rFonts w:ascii="Liberation Serif" w:eastAsia="Times New Roman" w:hAnsi="Liberation Serif" w:cs="Times New Roman"/>
                <w:color w:val="000000"/>
                <w:sz w:val="24"/>
                <w:szCs w:val="24"/>
                <w:lang w:eastAsia="ru-RU"/>
              </w:rPr>
              <w:t xml:space="preserve">тержни шариковые </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C5707D"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r w:rsidR="00A631F3" w:rsidRPr="00925C44">
              <w:rPr>
                <w:rFonts w:ascii="Liberation Serif" w:eastAsia="Times New Roman" w:hAnsi="Liberation Serif" w:cs="Times New Roman"/>
                <w:color w:val="000000"/>
                <w:sz w:val="24"/>
                <w:szCs w:val="24"/>
                <w:lang w:eastAsia="ru-RU"/>
              </w:rPr>
              <w:t>5</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с</w:t>
            </w:r>
            <w:r w:rsidR="00832D24" w:rsidRPr="00925C44">
              <w:rPr>
                <w:rFonts w:ascii="Liberation Serif" w:eastAsia="Times New Roman" w:hAnsi="Liberation Serif" w:cs="Times New Roman"/>
                <w:color w:val="000000"/>
                <w:sz w:val="24"/>
                <w:szCs w:val="24"/>
                <w:lang w:eastAsia="ru-RU"/>
              </w:rPr>
              <w:t>тикеры</w:t>
            </w:r>
            <w:proofErr w:type="spellEnd"/>
            <w:r w:rsidR="00832D24" w:rsidRPr="00925C44">
              <w:rPr>
                <w:rFonts w:ascii="Liberation Serif" w:eastAsia="Times New Roman" w:hAnsi="Liberation Serif" w:cs="Times New Roman"/>
                <w:color w:val="000000"/>
                <w:sz w:val="24"/>
                <w:szCs w:val="24"/>
                <w:lang w:eastAsia="ru-RU"/>
              </w:rPr>
              <w:t xml:space="preserve"> цветные</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r w:rsidR="00C5689E"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т</w:t>
            </w:r>
            <w:r w:rsidR="00832D24" w:rsidRPr="00925C44">
              <w:rPr>
                <w:rFonts w:ascii="Liberation Serif" w:eastAsia="Times New Roman" w:hAnsi="Liberation Serif" w:cs="Times New Roman"/>
                <w:color w:val="000000"/>
                <w:sz w:val="24"/>
                <w:szCs w:val="24"/>
                <w:lang w:eastAsia="ru-RU"/>
              </w:rPr>
              <w:t xml:space="preserve">етрадь </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C5707D"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8</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r w:rsidR="00C5689E"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т</w:t>
            </w:r>
            <w:r w:rsidR="00832D24" w:rsidRPr="00925C44">
              <w:rPr>
                <w:rFonts w:ascii="Liberation Serif" w:eastAsia="Times New Roman" w:hAnsi="Liberation Serif" w:cs="Times New Roman"/>
                <w:color w:val="000000"/>
                <w:sz w:val="24"/>
                <w:szCs w:val="24"/>
                <w:lang w:eastAsia="ru-RU"/>
              </w:rPr>
              <w:t>очилка</w:t>
            </w:r>
            <w:r w:rsidR="00C5689E" w:rsidRPr="00925C44">
              <w:rPr>
                <w:rFonts w:ascii="Liberation Serif" w:eastAsia="Times New Roman" w:hAnsi="Liberation Serif" w:cs="Times New Roman"/>
                <w:color w:val="000000"/>
                <w:sz w:val="24"/>
                <w:szCs w:val="24"/>
                <w:lang w:eastAsia="ru-RU"/>
              </w:rPr>
              <w:t xml:space="preserve"> для карандашей</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ED48C7"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r w:rsidR="00A631F3" w:rsidRPr="00925C44">
              <w:rPr>
                <w:rFonts w:ascii="Liberation Serif" w:eastAsia="Times New Roman" w:hAnsi="Liberation Serif" w:cs="Times New Roman"/>
                <w:color w:val="000000"/>
                <w:sz w:val="24"/>
                <w:szCs w:val="24"/>
                <w:lang w:eastAsia="ru-RU"/>
              </w:rPr>
              <w:t>5</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ф</w:t>
            </w:r>
            <w:r w:rsidR="00832D24" w:rsidRPr="00925C44">
              <w:rPr>
                <w:rFonts w:ascii="Liberation Serif" w:eastAsia="Times New Roman" w:hAnsi="Liberation Serif" w:cs="Times New Roman"/>
                <w:color w:val="000000"/>
                <w:sz w:val="24"/>
                <w:szCs w:val="24"/>
                <w:lang w:eastAsia="ru-RU"/>
              </w:rPr>
              <w:t>айлы А-4 в упаковке 100 штук</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25</w:t>
            </w:r>
            <w:r w:rsidR="00430B83"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81"/>
        </w:trPr>
        <w:tc>
          <w:tcPr>
            <w:tcW w:w="5032" w:type="dxa"/>
            <w:tcBorders>
              <w:top w:val="nil"/>
              <w:left w:val="single" w:sz="4" w:space="0" w:color="auto"/>
              <w:bottom w:val="nil"/>
              <w:right w:val="nil"/>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ф</w:t>
            </w:r>
            <w:r w:rsidR="00832D24" w:rsidRPr="00925C44">
              <w:rPr>
                <w:rFonts w:ascii="Liberation Serif" w:eastAsia="Times New Roman" w:hAnsi="Liberation Serif" w:cs="Times New Roman"/>
                <w:color w:val="000000"/>
                <w:sz w:val="24"/>
                <w:szCs w:val="24"/>
                <w:lang w:eastAsia="ru-RU"/>
              </w:rPr>
              <w:t>отобумага для струйной печати</w:t>
            </w:r>
          </w:p>
        </w:tc>
        <w:tc>
          <w:tcPr>
            <w:tcW w:w="0" w:type="auto"/>
            <w:tcBorders>
              <w:top w:val="nil"/>
              <w:left w:val="single" w:sz="4" w:space="0" w:color="auto"/>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93</w:t>
            </w:r>
            <w:r w:rsidR="00430B83"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ц</w:t>
            </w:r>
            <w:r w:rsidR="00832D24" w:rsidRPr="00925C44">
              <w:rPr>
                <w:rFonts w:ascii="Liberation Serif" w:eastAsia="Times New Roman" w:hAnsi="Liberation Serif" w:cs="Times New Roman"/>
                <w:color w:val="000000"/>
                <w:sz w:val="24"/>
                <w:szCs w:val="24"/>
                <w:lang w:eastAsia="ru-RU"/>
              </w:rPr>
              <w:t>ветная бумага</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t>уп</w:t>
            </w:r>
            <w:proofErr w:type="spellEnd"/>
            <w:r w:rsidRPr="00925C44">
              <w:rPr>
                <w:rFonts w:ascii="Liberation Serif" w:eastAsia="Times New Roman" w:hAnsi="Liberation Serif" w:cs="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43</w:t>
            </w:r>
            <w:r w:rsidR="00832D24"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32D24"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шпагат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12</w:t>
            </w:r>
            <w:r w:rsidR="00430B83"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w:t>
            </w:r>
            <w:r w:rsidR="00832D24" w:rsidRPr="00925C44">
              <w:rPr>
                <w:rFonts w:ascii="Liberation Serif" w:eastAsia="Times New Roman" w:hAnsi="Liberation Serif" w:cs="Times New Roman"/>
                <w:color w:val="000000"/>
                <w:sz w:val="24"/>
                <w:szCs w:val="24"/>
                <w:lang w:eastAsia="ru-RU"/>
              </w:rPr>
              <w:t>темпельная краска</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nil"/>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5</w:t>
            </w:r>
            <w:r w:rsidR="00832D24" w:rsidRPr="00925C44">
              <w:rPr>
                <w:rFonts w:ascii="Liberation Serif" w:eastAsia="Times New Roman" w:hAnsi="Liberation Serif" w:cs="Times New Roman"/>
                <w:color w:val="000000"/>
                <w:sz w:val="24"/>
                <w:szCs w:val="24"/>
                <w:lang w:eastAsia="ru-RU"/>
              </w:rPr>
              <w:t>0</w:t>
            </w:r>
          </w:p>
        </w:tc>
      </w:tr>
      <w:tr w:rsidR="00832D24" w:rsidRPr="00925C44" w:rsidTr="00D80C6C">
        <w:trPr>
          <w:trHeight w:val="315"/>
        </w:trPr>
        <w:tc>
          <w:tcPr>
            <w:tcW w:w="5032" w:type="dxa"/>
            <w:tcBorders>
              <w:top w:val="nil"/>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к</w:t>
            </w:r>
            <w:r w:rsidR="00C5689E" w:rsidRPr="00925C44">
              <w:rPr>
                <w:rFonts w:ascii="Liberation Serif" w:eastAsia="Times New Roman" w:hAnsi="Liberation Serif" w:cs="Times New Roman"/>
                <w:color w:val="000000"/>
                <w:sz w:val="24"/>
                <w:szCs w:val="24"/>
                <w:lang w:eastAsia="ru-RU"/>
              </w:rPr>
              <w:t>орректирующая жидкость, 20 мл.</w:t>
            </w:r>
          </w:p>
        </w:tc>
        <w:tc>
          <w:tcPr>
            <w:tcW w:w="0" w:type="auto"/>
            <w:tcBorders>
              <w:top w:val="nil"/>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nil"/>
              <w:left w:val="nil"/>
              <w:bottom w:val="single" w:sz="4" w:space="0" w:color="auto"/>
              <w:right w:val="single" w:sz="4" w:space="0" w:color="auto"/>
            </w:tcBorders>
            <w:shd w:val="clear" w:color="auto" w:fill="auto"/>
            <w:noWrap/>
          </w:tcPr>
          <w:p w:rsidR="00832D24" w:rsidRPr="00925C44" w:rsidRDefault="00C5707D"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2</w:t>
            </w:r>
          </w:p>
        </w:tc>
        <w:tc>
          <w:tcPr>
            <w:tcW w:w="1898" w:type="dxa"/>
            <w:tcBorders>
              <w:top w:val="nil"/>
              <w:left w:val="nil"/>
              <w:bottom w:val="single" w:sz="4" w:space="0" w:color="auto"/>
              <w:right w:val="single" w:sz="4" w:space="0" w:color="auto"/>
            </w:tcBorders>
            <w:shd w:val="clear" w:color="auto" w:fill="auto"/>
            <w:noWrap/>
          </w:tcPr>
          <w:p w:rsidR="00832D24" w:rsidRPr="00925C44" w:rsidRDefault="00430B8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3</w:t>
            </w:r>
            <w:r w:rsidR="00A631F3" w:rsidRPr="00925C44">
              <w:rPr>
                <w:rFonts w:ascii="Liberation Serif" w:eastAsia="Times New Roman" w:hAnsi="Liberation Serif" w:cs="Times New Roman"/>
                <w:color w:val="000000"/>
                <w:sz w:val="24"/>
                <w:szCs w:val="24"/>
                <w:lang w:eastAsia="ru-RU"/>
              </w:rPr>
              <w:t>5</w:t>
            </w:r>
          </w:p>
        </w:tc>
      </w:tr>
      <w:tr w:rsidR="00832D24" w:rsidRPr="00925C44" w:rsidTr="00D80C6C">
        <w:trPr>
          <w:trHeight w:val="315"/>
        </w:trPr>
        <w:tc>
          <w:tcPr>
            <w:tcW w:w="5032" w:type="dxa"/>
            <w:tcBorders>
              <w:top w:val="single" w:sz="4" w:space="0" w:color="auto"/>
              <w:left w:val="single" w:sz="4" w:space="0" w:color="auto"/>
              <w:bottom w:val="single" w:sz="4" w:space="0" w:color="auto"/>
              <w:right w:val="single" w:sz="4" w:space="0" w:color="auto"/>
            </w:tcBorders>
            <w:shd w:val="clear" w:color="auto" w:fill="auto"/>
          </w:tcPr>
          <w:p w:rsidR="00832D24" w:rsidRPr="00925C44" w:rsidRDefault="008E37F2" w:rsidP="00D80C6C">
            <w:pPr>
              <w:spacing w:after="0" w:line="240" w:lineRule="auto"/>
              <w:rPr>
                <w:rFonts w:ascii="Liberation Serif" w:eastAsia="Times New Roman" w:hAnsi="Liberation Serif" w:cs="Times New Roman"/>
                <w:color w:val="000000"/>
                <w:sz w:val="24"/>
                <w:szCs w:val="24"/>
                <w:lang w:eastAsia="ru-RU"/>
              </w:rPr>
            </w:pPr>
            <w:proofErr w:type="spellStart"/>
            <w:r w:rsidRPr="00925C44">
              <w:rPr>
                <w:rFonts w:ascii="Liberation Serif" w:eastAsia="Times New Roman" w:hAnsi="Liberation Serif" w:cs="Times New Roman"/>
                <w:color w:val="000000"/>
                <w:sz w:val="24"/>
                <w:szCs w:val="24"/>
                <w:lang w:eastAsia="ru-RU"/>
              </w:rPr>
              <w:lastRenderedPageBreak/>
              <w:t>а</w:t>
            </w:r>
            <w:r w:rsidR="00832D24" w:rsidRPr="00925C44">
              <w:rPr>
                <w:rFonts w:ascii="Liberation Serif" w:eastAsia="Times New Roman" w:hAnsi="Liberation Serif" w:cs="Times New Roman"/>
                <w:color w:val="000000"/>
                <w:sz w:val="24"/>
                <w:szCs w:val="24"/>
                <w:lang w:eastAsia="ru-RU"/>
              </w:rPr>
              <w:t>нтистеплер</w:t>
            </w:r>
            <w:proofErr w:type="spellEnd"/>
          </w:p>
        </w:tc>
        <w:tc>
          <w:tcPr>
            <w:tcW w:w="0" w:type="auto"/>
            <w:tcBorders>
              <w:top w:val="single" w:sz="4" w:space="0" w:color="auto"/>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шт.</w:t>
            </w:r>
          </w:p>
        </w:tc>
        <w:tc>
          <w:tcPr>
            <w:tcW w:w="0" w:type="auto"/>
            <w:tcBorders>
              <w:top w:val="single" w:sz="4" w:space="0" w:color="auto"/>
              <w:left w:val="nil"/>
              <w:bottom w:val="single" w:sz="4" w:space="0" w:color="auto"/>
              <w:right w:val="single" w:sz="4" w:space="0" w:color="auto"/>
            </w:tcBorders>
            <w:shd w:val="clear" w:color="auto" w:fill="auto"/>
            <w:noWrap/>
          </w:tcPr>
          <w:p w:rsidR="00832D24" w:rsidRPr="00925C44" w:rsidRDefault="00832D24"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w:t>
            </w:r>
          </w:p>
        </w:tc>
        <w:tc>
          <w:tcPr>
            <w:tcW w:w="1898" w:type="dxa"/>
            <w:tcBorders>
              <w:top w:val="single" w:sz="4" w:space="0" w:color="auto"/>
              <w:left w:val="nil"/>
              <w:bottom w:val="single" w:sz="4" w:space="0" w:color="auto"/>
              <w:right w:val="single" w:sz="4" w:space="0" w:color="auto"/>
            </w:tcBorders>
            <w:shd w:val="clear" w:color="auto" w:fill="auto"/>
            <w:noWrap/>
          </w:tcPr>
          <w:p w:rsidR="00832D24" w:rsidRPr="00925C44" w:rsidRDefault="00A631F3" w:rsidP="00D80C6C">
            <w:pPr>
              <w:spacing w:after="0" w:line="240" w:lineRule="auto"/>
              <w:jc w:val="center"/>
              <w:rPr>
                <w:rFonts w:ascii="Liberation Serif" w:eastAsia="Times New Roman" w:hAnsi="Liberation Serif" w:cs="Times New Roman"/>
                <w:color w:val="000000"/>
                <w:sz w:val="24"/>
                <w:szCs w:val="24"/>
                <w:lang w:eastAsia="ru-RU"/>
              </w:rPr>
            </w:pPr>
            <w:r w:rsidRPr="00925C44">
              <w:rPr>
                <w:rFonts w:ascii="Liberation Serif" w:eastAsia="Times New Roman" w:hAnsi="Liberation Serif" w:cs="Times New Roman"/>
                <w:color w:val="000000"/>
                <w:sz w:val="24"/>
                <w:szCs w:val="24"/>
                <w:lang w:eastAsia="ru-RU"/>
              </w:rPr>
              <w:t>10</w:t>
            </w:r>
            <w:r w:rsidR="00C5707D" w:rsidRPr="00925C44">
              <w:rPr>
                <w:rFonts w:ascii="Liberation Serif" w:eastAsia="Times New Roman" w:hAnsi="Liberation Serif" w:cs="Times New Roman"/>
                <w:color w:val="000000"/>
                <w:sz w:val="24"/>
                <w:szCs w:val="24"/>
                <w:lang w:eastAsia="ru-RU"/>
              </w:rPr>
              <w:t>0</w:t>
            </w:r>
          </w:p>
        </w:tc>
      </w:tr>
    </w:tbl>
    <w:p w:rsidR="00832D24" w:rsidRPr="00925C44" w:rsidRDefault="00832D24" w:rsidP="000315CB">
      <w:pPr>
        <w:widowControl w:val="0"/>
        <w:tabs>
          <w:tab w:val="left" w:pos="993"/>
        </w:tabs>
        <w:spacing w:after="0" w:line="240" w:lineRule="auto"/>
        <w:ind w:firstLine="709"/>
        <w:jc w:val="both"/>
        <w:rPr>
          <w:rFonts w:ascii="Liberation Serif" w:eastAsia="Courier New" w:hAnsi="Liberation Serif" w:cs="Times New Roman"/>
          <w:color w:val="000000"/>
          <w:sz w:val="28"/>
          <w:szCs w:val="28"/>
          <w:lang w:eastAsia="ru-RU"/>
        </w:rPr>
      </w:pPr>
    </w:p>
    <w:p w:rsidR="00C95683" w:rsidRPr="00925C44" w:rsidRDefault="00036F6A" w:rsidP="009700D4">
      <w:pPr>
        <w:widowControl w:val="0"/>
        <w:tabs>
          <w:tab w:val="left" w:pos="993"/>
        </w:tabs>
        <w:spacing w:after="0" w:line="240" w:lineRule="auto"/>
        <w:ind w:right="20" w:firstLine="709"/>
        <w:jc w:val="both"/>
        <w:rPr>
          <w:rFonts w:ascii="Liberation Serif" w:eastAsia="Courier New" w:hAnsi="Liberation Serif" w:cs="Times New Roman"/>
          <w:color w:val="000000"/>
          <w:sz w:val="28"/>
          <w:szCs w:val="28"/>
          <w:lang w:eastAsia="ru-RU"/>
        </w:rPr>
      </w:pPr>
      <w:r w:rsidRPr="00925C44">
        <w:rPr>
          <w:rFonts w:ascii="Liberation Serif" w:eastAsia="Courier New" w:hAnsi="Liberation Serif" w:cs="Times New Roman"/>
          <w:color w:val="000000"/>
          <w:sz w:val="28"/>
          <w:szCs w:val="28"/>
          <w:lang w:eastAsia="ru-RU"/>
        </w:rPr>
        <w:t>10</w:t>
      </w:r>
      <w:r w:rsidR="006167CF" w:rsidRPr="00925C44">
        <w:rPr>
          <w:rFonts w:ascii="Liberation Serif" w:eastAsia="Courier New" w:hAnsi="Liberation Serif" w:cs="Times New Roman"/>
          <w:color w:val="000000"/>
          <w:sz w:val="28"/>
          <w:szCs w:val="28"/>
          <w:lang w:eastAsia="ru-RU"/>
        </w:rPr>
        <w:t xml:space="preserve">. Норматив </w:t>
      </w:r>
      <w:r w:rsidR="00C95683" w:rsidRPr="00925C44">
        <w:rPr>
          <w:rFonts w:ascii="Liberation Serif" w:eastAsia="Courier New" w:hAnsi="Liberation Serif" w:cs="Times New Roman"/>
          <w:color w:val="000000"/>
          <w:sz w:val="28"/>
          <w:szCs w:val="28"/>
          <w:lang w:eastAsia="ru-RU"/>
        </w:rPr>
        <w:t>количества и цены материальных запас</w:t>
      </w:r>
      <w:r w:rsidR="006167CF" w:rsidRPr="00925C44">
        <w:rPr>
          <w:rFonts w:ascii="Liberation Serif" w:eastAsia="Courier New" w:hAnsi="Liberation Serif" w:cs="Times New Roman"/>
          <w:color w:val="000000"/>
          <w:sz w:val="28"/>
          <w:szCs w:val="28"/>
          <w:lang w:eastAsia="ru-RU"/>
        </w:rPr>
        <w:t>ов для нужд гражданской обороны:</w:t>
      </w:r>
    </w:p>
    <w:tbl>
      <w:tblPr>
        <w:tblW w:w="0" w:type="auto"/>
        <w:tblCellMar>
          <w:top w:w="102" w:type="dxa"/>
          <w:left w:w="62" w:type="dxa"/>
          <w:bottom w:w="102" w:type="dxa"/>
          <w:right w:w="62" w:type="dxa"/>
        </w:tblCellMar>
        <w:tblLook w:val="04A0"/>
      </w:tblPr>
      <w:tblGrid>
        <w:gridCol w:w="523"/>
        <w:gridCol w:w="3519"/>
        <w:gridCol w:w="1531"/>
        <w:gridCol w:w="1873"/>
        <w:gridCol w:w="2033"/>
      </w:tblGrid>
      <w:tr w:rsidR="00C5707D" w:rsidRPr="00925C44" w:rsidTr="00D80C6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D80C6C">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 xml:space="preserve">№ </w:t>
            </w:r>
            <w:proofErr w:type="gramStart"/>
            <w:r w:rsidRPr="00925C44">
              <w:rPr>
                <w:rFonts w:ascii="Liberation Serif" w:eastAsia="Times New Roman" w:hAnsi="Liberation Serif" w:cs="Times New Roman"/>
                <w:sz w:val="24"/>
                <w:szCs w:val="24"/>
              </w:rPr>
              <w:t>п</w:t>
            </w:r>
            <w:proofErr w:type="gramEnd"/>
            <w:r w:rsidRPr="00925C44">
              <w:rPr>
                <w:rFonts w:ascii="Liberation Serif" w:eastAsia="Times New Roman" w:hAnsi="Liberation Serif"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D80C6C">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D80C6C">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Норма, шт.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D80C6C">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Срок эксплуатации в годах</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D80C6C">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Цена максимальная за ед. (руб.)</w:t>
            </w:r>
          </w:p>
        </w:tc>
      </w:tr>
      <w:tr w:rsidR="00C5707D" w:rsidRPr="00925C44" w:rsidTr="00D80C6C">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Комплект медицинской индивидуальной защиты</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 на каждого работника</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Не более 1</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233AB5"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3</w:t>
            </w:r>
            <w:r w:rsidR="00ED48C7" w:rsidRPr="00925C44">
              <w:rPr>
                <w:rFonts w:ascii="Liberation Serif" w:eastAsia="Times New Roman" w:hAnsi="Liberation Serif" w:cs="Times New Roman"/>
                <w:sz w:val="24"/>
                <w:szCs w:val="24"/>
              </w:rPr>
              <w:t>1</w:t>
            </w:r>
            <w:r w:rsidR="00C5707D" w:rsidRPr="00925C44">
              <w:rPr>
                <w:rFonts w:ascii="Liberation Serif" w:eastAsia="Times New Roman" w:hAnsi="Liberation Serif" w:cs="Times New Roman"/>
                <w:sz w:val="24"/>
                <w:szCs w:val="24"/>
              </w:rPr>
              <w:t>00,0</w:t>
            </w:r>
          </w:p>
        </w:tc>
      </w:tr>
      <w:tr w:rsidR="00C5707D" w:rsidRPr="00925C44" w:rsidTr="00C5707D">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rPr>
                <w:rFonts w:ascii="Liberation Serif" w:eastAsia="Times New Roman" w:hAnsi="Liberation Serif" w:cs="Times New Roman"/>
                <w:sz w:val="24"/>
                <w:szCs w:val="24"/>
              </w:rPr>
            </w:pPr>
            <w:proofErr w:type="gramStart"/>
            <w:r w:rsidRPr="00925C44">
              <w:rPr>
                <w:rFonts w:ascii="Liberation Serif" w:eastAsia="Times New Roman" w:hAnsi="Liberation Serif" w:cs="Times New Roman"/>
                <w:sz w:val="24"/>
                <w:szCs w:val="24"/>
              </w:rPr>
              <w:t>Противогаз</w:t>
            </w:r>
            <w:proofErr w:type="gramEnd"/>
            <w:r w:rsidRPr="00925C44">
              <w:rPr>
                <w:rFonts w:ascii="Liberation Serif" w:eastAsia="Times New Roman" w:hAnsi="Liberation Serif" w:cs="Times New Roman"/>
                <w:sz w:val="24"/>
                <w:szCs w:val="24"/>
              </w:rPr>
              <w:t xml:space="preserve"> фильтрующий гражданский типа ГП-7 и его модификации</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 на каждого работника</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FE0C46"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51</w:t>
            </w:r>
            <w:r w:rsidR="00C5707D" w:rsidRPr="00925C44">
              <w:rPr>
                <w:rFonts w:ascii="Liberation Serif" w:eastAsia="Times New Roman" w:hAnsi="Liberation Serif" w:cs="Times New Roman"/>
                <w:sz w:val="24"/>
                <w:szCs w:val="24"/>
              </w:rPr>
              <w:t>00,0</w:t>
            </w:r>
          </w:p>
        </w:tc>
      </w:tr>
      <w:tr w:rsidR="00C5707D" w:rsidRPr="00925C44" w:rsidTr="00C5707D">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Дополнительный патрон к противогазу фильтрующему</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 на каждого работника</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FE0C46" w:rsidP="00233AB5">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16</w:t>
            </w:r>
            <w:r w:rsidR="00C5707D" w:rsidRPr="00925C44">
              <w:rPr>
                <w:rFonts w:ascii="Liberation Serif" w:eastAsia="Times New Roman" w:hAnsi="Liberation Serif" w:cs="Times New Roman"/>
                <w:sz w:val="24"/>
                <w:szCs w:val="24"/>
              </w:rPr>
              <w:t>00,0</w:t>
            </w:r>
          </w:p>
        </w:tc>
      </w:tr>
      <w:tr w:rsidR="00C5707D" w:rsidRPr="00925C44" w:rsidTr="00C5707D">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Индивидуальный противохимический пакет типа ИПП-8</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 на каждого работника</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FE0C46"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3</w:t>
            </w:r>
            <w:r w:rsidR="00C5707D" w:rsidRPr="00925C44">
              <w:rPr>
                <w:rFonts w:ascii="Liberation Serif" w:eastAsia="Times New Roman" w:hAnsi="Liberation Serif" w:cs="Times New Roman"/>
                <w:sz w:val="24"/>
                <w:szCs w:val="24"/>
              </w:rPr>
              <w:t>00,0</w:t>
            </w:r>
          </w:p>
        </w:tc>
      </w:tr>
      <w:tr w:rsidR="00C5707D" w:rsidRPr="00925C44" w:rsidTr="00C5707D">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Индивидуальный перевязочный пакет</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 на каждого работника</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570A51"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11</w:t>
            </w:r>
            <w:r w:rsidR="00C5707D" w:rsidRPr="00925C44">
              <w:rPr>
                <w:rFonts w:ascii="Liberation Serif" w:eastAsia="Times New Roman" w:hAnsi="Liberation Serif" w:cs="Times New Roman"/>
                <w:sz w:val="24"/>
                <w:szCs w:val="24"/>
              </w:rPr>
              <w:t>0,0</w:t>
            </w:r>
          </w:p>
        </w:tc>
      </w:tr>
      <w:tr w:rsidR="00C5707D" w:rsidRPr="00925C44" w:rsidTr="00C5707D">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Респиратор</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 на каждого работника</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570A51"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5</w:t>
            </w:r>
            <w:r w:rsidR="00C5707D" w:rsidRPr="00925C44">
              <w:rPr>
                <w:rFonts w:ascii="Liberation Serif" w:eastAsia="Times New Roman" w:hAnsi="Liberation Serif" w:cs="Times New Roman"/>
                <w:sz w:val="24"/>
                <w:szCs w:val="24"/>
              </w:rPr>
              <w:t>00,0</w:t>
            </w:r>
          </w:p>
        </w:tc>
      </w:tr>
      <w:tr w:rsidR="00C5707D" w:rsidRPr="00925C44" w:rsidTr="00C5707D">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Аптечка индивидуальная</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1 на каждого работника</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C5707D"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C5707D" w:rsidRPr="00925C44" w:rsidRDefault="00233AB5" w:rsidP="00C5707D">
            <w:pPr>
              <w:autoSpaceDE w:val="0"/>
              <w:autoSpaceDN w:val="0"/>
              <w:adjustRightInd w:val="0"/>
              <w:spacing w:line="240" w:lineRule="auto"/>
              <w:jc w:val="center"/>
              <w:rPr>
                <w:rFonts w:ascii="Liberation Serif" w:eastAsia="Times New Roman" w:hAnsi="Liberation Serif" w:cs="Times New Roman"/>
                <w:sz w:val="24"/>
                <w:szCs w:val="24"/>
              </w:rPr>
            </w:pPr>
            <w:r w:rsidRPr="00925C44">
              <w:rPr>
                <w:rFonts w:ascii="Liberation Serif" w:eastAsia="Times New Roman" w:hAnsi="Liberation Serif" w:cs="Times New Roman"/>
                <w:sz w:val="24"/>
                <w:szCs w:val="24"/>
              </w:rPr>
              <w:t>8</w:t>
            </w:r>
            <w:r w:rsidR="00C5707D" w:rsidRPr="00925C44">
              <w:rPr>
                <w:rFonts w:ascii="Liberation Serif" w:eastAsia="Times New Roman" w:hAnsi="Liberation Serif" w:cs="Times New Roman"/>
                <w:sz w:val="24"/>
                <w:szCs w:val="24"/>
              </w:rPr>
              <w:t>00,0</w:t>
            </w:r>
          </w:p>
        </w:tc>
      </w:tr>
    </w:tbl>
    <w:p w:rsidR="00C5707D" w:rsidRPr="00925C44" w:rsidRDefault="00C5707D" w:rsidP="009700D4">
      <w:pPr>
        <w:widowControl w:val="0"/>
        <w:tabs>
          <w:tab w:val="left" w:pos="993"/>
        </w:tabs>
        <w:spacing w:after="0" w:line="240" w:lineRule="auto"/>
        <w:ind w:right="20" w:firstLine="709"/>
        <w:jc w:val="both"/>
        <w:rPr>
          <w:rFonts w:ascii="Liberation Serif" w:eastAsia="Courier New" w:hAnsi="Liberation Serif" w:cs="Times New Roman"/>
          <w:color w:val="000000"/>
          <w:sz w:val="28"/>
          <w:szCs w:val="28"/>
          <w:lang w:eastAsia="ru-RU"/>
        </w:rPr>
      </w:pPr>
    </w:p>
    <w:p w:rsidR="00C95683" w:rsidRPr="00925C44" w:rsidRDefault="006167CF" w:rsidP="00D80C6C">
      <w:pPr>
        <w:widowControl w:val="0"/>
        <w:tabs>
          <w:tab w:val="left" w:pos="709"/>
        </w:tabs>
        <w:spacing w:after="0" w:line="240" w:lineRule="auto"/>
        <w:ind w:firstLine="709"/>
        <w:jc w:val="both"/>
        <w:rPr>
          <w:rFonts w:ascii="Liberation Serif" w:hAnsi="Liberation Serif"/>
        </w:rPr>
      </w:pPr>
      <w:r w:rsidRPr="00925C44">
        <w:rPr>
          <w:rFonts w:ascii="Liberation Serif" w:eastAsia="Courier New" w:hAnsi="Liberation Serif" w:cs="Times New Roman"/>
          <w:color w:val="000000"/>
          <w:sz w:val="28"/>
          <w:szCs w:val="28"/>
          <w:lang w:eastAsia="ru-RU"/>
        </w:rPr>
        <w:t>1</w:t>
      </w:r>
      <w:r w:rsidR="00036F6A" w:rsidRPr="00925C44">
        <w:rPr>
          <w:rFonts w:ascii="Liberation Serif" w:eastAsia="Courier New" w:hAnsi="Liberation Serif" w:cs="Times New Roman"/>
          <w:color w:val="000000"/>
          <w:sz w:val="28"/>
          <w:szCs w:val="28"/>
          <w:lang w:eastAsia="ru-RU"/>
        </w:rPr>
        <w:t>1</w:t>
      </w:r>
      <w:r w:rsidRPr="00925C44">
        <w:rPr>
          <w:rFonts w:ascii="Liberation Serif" w:eastAsia="Courier New" w:hAnsi="Liberation Serif" w:cs="Times New Roman"/>
          <w:color w:val="000000"/>
          <w:sz w:val="28"/>
          <w:szCs w:val="28"/>
          <w:lang w:eastAsia="ru-RU"/>
        </w:rPr>
        <w:t>. Норматив</w:t>
      </w:r>
      <w:r w:rsidR="00C95683" w:rsidRPr="00925C44">
        <w:rPr>
          <w:rFonts w:ascii="Liberation Serif" w:eastAsia="Courier New" w:hAnsi="Liberation Serif" w:cs="Times New Roman"/>
          <w:color w:val="000000"/>
          <w:sz w:val="28"/>
          <w:szCs w:val="28"/>
          <w:lang w:eastAsia="ru-RU"/>
        </w:rPr>
        <w:t xml:space="preserve"> иных товаров и услуг</w:t>
      </w:r>
      <w:r w:rsidRPr="00925C44">
        <w:rPr>
          <w:rFonts w:ascii="Liberation Serif" w:eastAsia="Courier New" w:hAnsi="Liberation Serif" w:cs="Times New Roman"/>
          <w:color w:val="000000"/>
          <w:sz w:val="28"/>
          <w:szCs w:val="28"/>
          <w:lang w:eastAsia="ru-RU"/>
        </w:rPr>
        <w:t>:</w:t>
      </w:r>
    </w:p>
    <w:p w:rsidR="00731088" w:rsidRPr="00925C44" w:rsidRDefault="00731088" w:rsidP="00336149">
      <w:pPr>
        <w:pStyle w:val="ConsPlusNormal"/>
        <w:ind w:firstLine="708"/>
        <w:jc w:val="both"/>
        <w:rPr>
          <w:rFonts w:ascii="Liberation Serif" w:hAnsi="Liberation Serif" w:cs="Times New Roman"/>
          <w:sz w:val="28"/>
          <w:szCs w:val="28"/>
        </w:rPr>
      </w:pPr>
      <w:r w:rsidRPr="00925C44">
        <w:rPr>
          <w:rFonts w:ascii="Liberation Serif" w:hAnsi="Liberation Serif" w:cs="Times New Roman"/>
          <w:sz w:val="28"/>
          <w:szCs w:val="28"/>
        </w:rPr>
        <w:t>Расчет затрат на оплату товаров, работ, услуг, в отношении которых не установле</w:t>
      </w:r>
      <w:bookmarkStart w:id="0" w:name="_GoBack"/>
      <w:bookmarkEnd w:id="0"/>
      <w:r w:rsidRPr="00925C44">
        <w:rPr>
          <w:rFonts w:ascii="Liberation Serif" w:hAnsi="Liberation Serif" w:cs="Times New Roman"/>
          <w:sz w:val="28"/>
          <w:szCs w:val="28"/>
        </w:rPr>
        <w:t xml:space="preserve">ны </w:t>
      </w:r>
      <w:r w:rsidR="00F26BEC" w:rsidRPr="00925C44">
        <w:rPr>
          <w:rFonts w:ascii="Liberation Serif" w:hAnsi="Liberation Serif" w:cs="Times New Roman"/>
          <w:sz w:val="28"/>
          <w:szCs w:val="28"/>
        </w:rPr>
        <w:t xml:space="preserve">нормативы </w:t>
      </w:r>
      <w:r w:rsidRPr="00925C44">
        <w:rPr>
          <w:rFonts w:ascii="Liberation Serif" w:hAnsi="Liberation Serif" w:cs="Times New Roman"/>
          <w:sz w:val="28"/>
          <w:szCs w:val="28"/>
        </w:rPr>
        <w:t>определяются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26BEC" w:rsidRPr="00925C44" w:rsidRDefault="00731088" w:rsidP="00062E02">
      <w:pPr>
        <w:pStyle w:val="ConsPlusNormal"/>
        <w:ind w:firstLine="708"/>
        <w:jc w:val="both"/>
        <w:rPr>
          <w:rFonts w:ascii="Liberation Serif" w:hAnsi="Liberation Serif" w:cs="Times New Roman"/>
          <w:sz w:val="28"/>
          <w:szCs w:val="28"/>
        </w:rPr>
      </w:pPr>
      <w:r w:rsidRPr="00925C44">
        <w:rPr>
          <w:rFonts w:ascii="Liberation Serif" w:hAnsi="Liberation Serif" w:cs="Times New Roman"/>
          <w:sz w:val="28"/>
          <w:szCs w:val="28"/>
        </w:rPr>
        <w:t>1</w:t>
      </w:r>
      <w:r w:rsidR="00036F6A" w:rsidRPr="00925C44">
        <w:rPr>
          <w:rFonts w:ascii="Liberation Serif" w:hAnsi="Liberation Serif" w:cs="Times New Roman"/>
          <w:sz w:val="28"/>
          <w:szCs w:val="28"/>
        </w:rPr>
        <w:t>2</w:t>
      </w:r>
      <w:r w:rsidRPr="00925C44">
        <w:rPr>
          <w:rFonts w:ascii="Liberation Serif" w:hAnsi="Liberation Serif" w:cs="Times New Roman"/>
          <w:sz w:val="28"/>
          <w:szCs w:val="28"/>
        </w:rPr>
        <w:t xml:space="preserve">. </w:t>
      </w:r>
      <w:proofErr w:type="gramStart"/>
      <w:r w:rsidR="00F662CD" w:rsidRPr="00925C44">
        <w:rPr>
          <w:rFonts w:ascii="Liberation Serif" w:hAnsi="Liberation Serif" w:cs="Times New Roman"/>
          <w:sz w:val="28"/>
          <w:szCs w:val="28"/>
        </w:rPr>
        <w:t xml:space="preserve">Количество товаров, работ и услуг (а также расширение их перечня) на обеспечение функций заказчиков </w:t>
      </w:r>
      <w:r w:rsidR="00036F6A" w:rsidRPr="00925C44">
        <w:rPr>
          <w:rFonts w:ascii="Liberation Serif" w:hAnsi="Liberation Serif" w:cs="Times New Roman"/>
          <w:sz w:val="28"/>
          <w:szCs w:val="28"/>
        </w:rPr>
        <w:t>МО Красноуфимский округ</w:t>
      </w:r>
      <w:r w:rsidR="00F662CD" w:rsidRPr="00925C44">
        <w:rPr>
          <w:rFonts w:ascii="Liberation Serif" w:hAnsi="Liberation Serif" w:cs="Times New Roman"/>
          <w:sz w:val="28"/>
          <w:szCs w:val="28"/>
        </w:rPr>
        <w:t xml:space="preserve"> может отличаться от приведенного в зависимости от р</w:t>
      </w:r>
      <w:r w:rsidR="00062E02" w:rsidRPr="00925C44">
        <w:rPr>
          <w:rFonts w:ascii="Liberation Serif" w:hAnsi="Liberation Serif" w:cs="Times New Roman"/>
          <w:sz w:val="28"/>
          <w:szCs w:val="28"/>
        </w:rPr>
        <w:t xml:space="preserve">ешаемых административных задач в </w:t>
      </w:r>
      <w:r w:rsidR="00F26BEC" w:rsidRPr="00925C44">
        <w:rPr>
          <w:rFonts w:ascii="Liberation Serif" w:hAnsi="Liberation Serif" w:cs="Times New Roman"/>
          <w:sz w:val="28"/>
          <w:szCs w:val="28"/>
        </w:rPr>
        <w:t>пределах</w:t>
      </w:r>
      <w:r w:rsidR="00062E02" w:rsidRPr="00925C44">
        <w:rPr>
          <w:rFonts w:ascii="Liberation Serif" w:hAnsi="Liberation Serif" w:cs="Times New Roman"/>
          <w:sz w:val="28"/>
          <w:szCs w:val="28"/>
        </w:rPr>
        <w:t>,</w:t>
      </w:r>
      <w:r w:rsidR="00F26BEC" w:rsidRPr="00925C44">
        <w:rPr>
          <w:rFonts w:ascii="Liberation Serif" w:hAnsi="Liberation Serif" w:cs="Times New Roman"/>
          <w:sz w:val="28"/>
          <w:szCs w:val="28"/>
        </w:rPr>
        <w:t xml:space="preserve"> утвержденных на эти цели лимитов бюджетных обязательств по соответствующему коду классификации расходов бюджетов.</w:t>
      </w:r>
      <w:proofErr w:type="gramEnd"/>
    </w:p>
    <w:p w:rsidR="00F26BEC" w:rsidRPr="00925C44" w:rsidRDefault="00F26BEC" w:rsidP="00062E02">
      <w:pPr>
        <w:pStyle w:val="ConsPlusNormal"/>
        <w:ind w:firstLine="708"/>
        <w:jc w:val="both"/>
        <w:rPr>
          <w:rFonts w:ascii="Liberation Serif" w:hAnsi="Liberation Serif" w:cs="Times New Roman"/>
          <w:sz w:val="28"/>
          <w:szCs w:val="28"/>
        </w:rPr>
      </w:pPr>
    </w:p>
    <w:p w:rsidR="009C1A87" w:rsidRPr="00925C44" w:rsidRDefault="009C1A87" w:rsidP="00892354">
      <w:pPr>
        <w:spacing w:after="0" w:line="240" w:lineRule="auto"/>
        <w:rPr>
          <w:rFonts w:ascii="Liberation Serif" w:hAnsi="Liberation Serif"/>
        </w:rPr>
      </w:pPr>
    </w:p>
    <w:sectPr w:rsidR="009C1A87" w:rsidRPr="00925C44" w:rsidSect="00A83754">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20" w:rsidRDefault="00220220" w:rsidP="00151B57">
      <w:pPr>
        <w:spacing w:after="0" w:line="240" w:lineRule="auto"/>
      </w:pPr>
      <w:r>
        <w:separator/>
      </w:r>
    </w:p>
  </w:endnote>
  <w:endnote w:type="continuationSeparator" w:id="0">
    <w:p w:rsidR="00220220" w:rsidRDefault="00220220" w:rsidP="00151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20" w:rsidRDefault="00220220" w:rsidP="00151B57">
      <w:pPr>
        <w:spacing w:after="0" w:line="240" w:lineRule="auto"/>
      </w:pPr>
      <w:r>
        <w:separator/>
      </w:r>
    </w:p>
  </w:footnote>
  <w:footnote w:type="continuationSeparator" w:id="0">
    <w:p w:rsidR="00220220" w:rsidRDefault="00220220" w:rsidP="00151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44" w:rsidRDefault="00D16290">
    <w:pPr>
      <w:rPr>
        <w:rFonts w:cs="Times New Roman"/>
        <w:sz w:val="2"/>
        <w:szCs w:val="2"/>
      </w:rPr>
    </w:pPr>
    <w:r w:rsidRPr="00D16290">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283.1pt;margin-top:49.8pt;width:10.3pt;height:8.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FHqA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" filled="f" stroked="f">
          <v:textbox style="mso-fit-shape-to-text:t" inset="0,0,0,0">
            <w:txbxContent>
              <w:p w:rsidR="00F61927" w:rsidRDefault="00D16290">
                <w:pPr>
                  <w:pStyle w:val="11"/>
                  <w:shd w:val="clear" w:color="auto" w:fill="auto"/>
                  <w:spacing w:line="240" w:lineRule="auto"/>
                </w:pPr>
                <w:r w:rsidRPr="00D16290">
                  <w:fldChar w:fldCharType="begin"/>
                </w:r>
                <w:r w:rsidR="00F61927">
                  <w:instrText xml:space="preserve"> PAGE \* MERGEFORMAT </w:instrText>
                </w:r>
                <w:r w:rsidRPr="00D16290">
                  <w:fldChar w:fldCharType="separate"/>
                </w:r>
                <w:r w:rsidR="00F61927" w:rsidRPr="00151B57">
                  <w:rPr>
                    <w:rStyle w:val="aa"/>
                    <w:noProof/>
                    <w:color w:val="000000"/>
                  </w:rPr>
                  <w:t>30</w:t>
                </w:r>
                <w:r>
                  <w:rPr>
                    <w:rStyle w:val="aa"/>
                    <w:noProof/>
                    <w:color w:val="00000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44" w:rsidRPr="00A83754" w:rsidRDefault="00925C44">
    <w:pPr>
      <w:pStyle w:val="af2"/>
      <w:jc w:val="center"/>
      <w:rPr>
        <w:rFonts w:ascii="Times New Roman" w:hAnsi="Times New Roman" w:cs="Times New Roman"/>
      </w:rPr>
    </w:pPr>
  </w:p>
  <w:p w:rsidR="00925C44" w:rsidRDefault="00925C44">
    <w:pPr>
      <w:rPr>
        <w:rFonts w:cs="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numPicBullet w:numPicBulletId="1">
    <w:pict>
      <v:shape id="_x0000_i1027" type="#_x0000_t75" style="width:3in;height:3in;visibility:visible" o:bullet="t">
        <v:imagedata r:id="rId2" o:title=""/>
      </v:shape>
    </w:pict>
  </w:numPicBullet>
  <w:numPicBullet w:numPicBulletId="2">
    <w:pict>
      <v:shape id="_x0000_i1028" type="#_x0000_t75" style="width:3in;height:3in;visibility:visible" o:bullet="t">
        <v:imagedata r:id="rId3" o:title=""/>
      </v:shape>
    </w:pict>
  </w:numPicBullet>
  <w:numPicBullet w:numPicBulletId="3">
    <w:pict>
      <v:shape id="_x0000_i1029" type="#_x0000_t75" style="width:3in;height:3in;visibility:visible" o:bullet="t">
        <v:imagedata r:id="rId4" o:title=""/>
      </v:shape>
    </w:pict>
  </w:numPicBullet>
  <w:numPicBullet w:numPicBulletId="4">
    <w:pict>
      <v:shape id="_x0000_i1030" type="#_x0000_t75" style="width:3in;height:3in;visibility:visible" o:bullet="t">
        <v:imagedata r:id="rId5" o:title=""/>
      </v:shape>
    </w:pict>
  </w:numPicBullet>
  <w:numPicBullet w:numPicBulletId="5">
    <w:pict>
      <v:shape id="_x0000_i1031" type="#_x0000_t75" style="width:3in;height:3in;visibility:visible" o:bullet="t">
        <v:imagedata r:id="rId6" o:title=""/>
      </v:shape>
    </w:pict>
  </w:numPicBullet>
  <w:numPicBullet w:numPicBulletId="6">
    <w:pict>
      <v:shape id="_x0000_i1032" type="#_x0000_t75" style="width:3in;height:3in;visibility:visible" o:bullet="t">
        <v:imagedata r:id="rId7" o:title=""/>
      </v:shape>
    </w:pict>
  </w:numPicBullet>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65C6D4C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664C044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BB2892CA"/>
    <w:lvl w:ilvl="0">
      <w:start w:val="10"/>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tabs>
          <w:tab w:val="num" w:pos="0"/>
        </w:tabs>
        <w:ind w:left="0" w:firstLine="0"/>
      </w:pPr>
      <w:rPr>
        <w:rFonts w:ascii="Bookman Old Style" w:hAnsi="Bookman Old Style" w:cs="Bookman Old Style" w:hint="default"/>
        <w:b w:val="0"/>
        <w:bCs w:val="0"/>
        <w:i w:val="0"/>
        <w:iCs w:val="0"/>
        <w:smallCaps w:val="0"/>
        <w:strike w:val="0"/>
        <w:color w:val="000000"/>
        <w:spacing w:val="0"/>
        <w:w w:val="100"/>
        <w:position w:val="0"/>
        <w:sz w:val="21"/>
        <w:szCs w:val="21"/>
        <w:u w:val="none"/>
      </w:rPr>
    </w:lvl>
    <w:lvl w:ilvl="2">
      <w:start w:val="1"/>
      <w:numFmt w:val="decimal"/>
      <w:lvlText w:val="%1."/>
      <w:lvlJc w:val="left"/>
      <w:pPr>
        <w:tabs>
          <w:tab w:val="num" w:pos="0"/>
        </w:tabs>
        <w:ind w:left="0" w:firstLine="0"/>
      </w:pPr>
      <w:rPr>
        <w:rFonts w:ascii="Bookman Old Style" w:hAnsi="Bookman Old Style" w:cs="Bookman Old Style" w:hint="default"/>
        <w:b w:val="0"/>
        <w:bCs w:val="0"/>
        <w:i w:val="0"/>
        <w:iCs w:val="0"/>
        <w:smallCaps w:val="0"/>
        <w:strike w:val="0"/>
        <w:color w:val="000000"/>
        <w:spacing w:val="0"/>
        <w:w w:val="100"/>
        <w:position w:val="0"/>
        <w:sz w:val="21"/>
        <w:szCs w:val="21"/>
        <w:u w:val="none"/>
      </w:rPr>
    </w:lvl>
    <w:lvl w:ilvl="3">
      <w:start w:val="1"/>
      <w:numFmt w:val="decimal"/>
      <w:lvlText w:val="%1."/>
      <w:lvlJc w:val="left"/>
      <w:pPr>
        <w:tabs>
          <w:tab w:val="num" w:pos="0"/>
        </w:tabs>
        <w:ind w:left="0" w:firstLine="0"/>
      </w:pPr>
      <w:rPr>
        <w:rFonts w:ascii="Bookman Old Style" w:hAnsi="Bookman Old Style" w:cs="Bookman Old Style" w:hint="default"/>
        <w:b w:val="0"/>
        <w:bCs w:val="0"/>
        <w:i w:val="0"/>
        <w:iCs w:val="0"/>
        <w:smallCaps w:val="0"/>
        <w:strike w:val="0"/>
        <w:color w:val="000000"/>
        <w:spacing w:val="0"/>
        <w:w w:val="100"/>
        <w:position w:val="0"/>
        <w:sz w:val="21"/>
        <w:szCs w:val="21"/>
        <w:u w:val="none"/>
      </w:rPr>
    </w:lvl>
    <w:lvl w:ilvl="4">
      <w:start w:val="1"/>
      <w:numFmt w:val="decimal"/>
      <w:lvlText w:val="%1."/>
      <w:lvlJc w:val="left"/>
      <w:pPr>
        <w:tabs>
          <w:tab w:val="num" w:pos="0"/>
        </w:tabs>
        <w:ind w:left="0" w:firstLine="0"/>
      </w:pPr>
      <w:rPr>
        <w:rFonts w:ascii="Bookman Old Style" w:hAnsi="Bookman Old Style" w:cs="Bookman Old Style" w:hint="default"/>
        <w:b w:val="0"/>
        <w:bCs w:val="0"/>
        <w:i w:val="0"/>
        <w:iCs w:val="0"/>
        <w:smallCaps w:val="0"/>
        <w:strike w:val="0"/>
        <w:color w:val="000000"/>
        <w:spacing w:val="0"/>
        <w:w w:val="100"/>
        <w:position w:val="0"/>
        <w:sz w:val="21"/>
        <w:szCs w:val="21"/>
        <w:u w:val="none"/>
      </w:rPr>
    </w:lvl>
    <w:lvl w:ilvl="5">
      <w:start w:val="1"/>
      <w:numFmt w:val="decimal"/>
      <w:lvlText w:val="%1."/>
      <w:lvlJc w:val="left"/>
      <w:pPr>
        <w:tabs>
          <w:tab w:val="num" w:pos="0"/>
        </w:tabs>
        <w:ind w:left="0" w:firstLine="0"/>
      </w:pPr>
      <w:rPr>
        <w:rFonts w:ascii="Bookman Old Style" w:hAnsi="Bookman Old Style" w:cs="Bookman Old Style" w:hint="default"/>
        <w:b w:val="0"/>
        <w:bCs w:val="0"/>
        <w:i w:val="0"/>
        <w:iCs w:val="0"/>
        <w:smallCaps w:val="0"/>
        <w:strike w:val="0"/>
        <w:color w:val="000000"/>
        <w:spacing w:val="0"/>
        <w:w w:val="100"/>
        <w:position w:val="0"/>
        <w:sz w:val="21"/>
        <w:szCs w:val="21"/>
        <w:u w:val="none"/>
      </w:rPr>
    </w:lvl>
    <w:lvl w:ilvl="6">
      <w:start w:val="1"/>
      <w:numFmt w:val="decimal"/>
      <w:lvlText w:val="%1."/>
      <w:lvlJc w:val="left"/>
      <w:pPr>
        <w:tabs>
          <w:tab w:val="num" w:pos="0"/>
        </w:tabs>
        <w:ind w:left="0" w:firstLine="0"/>
      </w:pPr>
      <w:rPr>
        <w:rFonts w:ascii="Bookman Old Style" w:hAnsi="Bookman Old Style" w:cs="Bookman Old Style" w:hint="default"/>
        <w:b w:val="0"/>
        <w:bCs w:val="0"/>
        <w:i w:val="0"/>
        <w:iCs w:val="0"/>
        <w:smallCaps w:val="0"/>
        <w:strike w:val="0"/>
        <w:color w:val="000000"/>
        <w:spacing w:val="0"/>
        <w:w w:val="100"/>
        <w:position w:val="0"/>
        <w:sz w:val="21"/>
        <w:szCs w:val="21"/>
        <w:u w:val="none"/>
      </w:rPr>
    </w:lvl>
    <w:lvl w:ilvl="7">
      <w:start w:val="1"/>
      <w:numFmt w:val="decimal"/>
      <w:lvlText w:val="%1."/>
      <w:lvlJc w:val="left"/>
      <w:pPr>
        <w:tabs>
          <w:tab w:val="num" w:pos="0"/>
        </w:tabs>
        <w:ind w:left="0" w:firstLine="0"/>
      </w:pPr>
      <w:rPr>
        <w:rFonts w:ascii="Bookman Old Style" w:hAnsi="Bookman Old Style" w:cs="Bookman Old Style" w:hint="default"/>
        <w:b w:val="0"/>
        <w:bCs w:val="0"/>
        <w:i w:val="0"/>
        <w:iCs w:val="0"/>
        <w:smallCaps w:val="0"/>
        <w:strike w:val="0"/>
        <w:color w:val="000000"/>
        <w:spacing w:val="0"/>
        <w:w w:val="100"/>
        <w:position w:val="0"/>
        <w:sz w:val="21"/>
        <w:szCs w:val="21"/>
        <w:u w:val="none"/>
      </w:rPr>
    </w:lvl>
    <w:lvl w:ilvl="8">
      <w:start w:val="1"/>
      <w:numFmt w:val="decimal"/>
      <w:lvlText w:val="%1."/>
      <w:lvlJc w:val="left"/>
      <w:pPr>
        <w:tabs>
          <w:tab w:val="num" w:pos="0"/>
        </w:tabs>
        <w:ind w:left="0" w:firstLine="0"/>
      </w:pPr>
      <w:rPr>
        <w:rFonts w:ascii="Bookman Old Style" w:hAnsi="Bookman Old Style" w:cs="Bookman Old Style" w:hint="default"/>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192CF4B6"/>
    <w:lvl w:ilvl="0">
      <w:start w:val="13"/>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1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1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1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1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1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1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1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26"/>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26"/>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26"/>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26"/>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26"/>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26"/>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26"/>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26"/>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26"/>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27"/>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27"/>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27"/>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27"/>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27"/>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27"/>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27"/>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27"/>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27"/>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42"/>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42"/>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42"/>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42"/>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42"/>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42"/>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42"/>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42"/>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42"/>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1">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2">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3">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4">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5">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6">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7">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8">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abstractNum>
  <w:abstractNum w:abstractNumId="12">
    <w:nsid w:val="00000019"/>
    <w:multiLevelType w:val="multilevel"/>
    <w:tmpl w:val="00000018"/>
    <w:lvl w:ilvl="0">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3"/>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13">
    <w:nsid w:val="0000001B"/>
    <w:multiLevelType w:val="multilevel"/>
    <w:tmpl w:val="0000001A"/>
    <w:lvl w:ilvl="0">
      <w:start w:val="1"/>
      <w:numFmt w:val="lowerRoman"/>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1"/>
      <w:numFmt w:val="lowerRoman"/>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1"/>
      <w:numFmt w:val="lowerRoman"/>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1"/>
      <w:numFmt w:val="lowerRoman"/>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1"/>
      <w:numFmt w:val="lowerRoman"/>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1"/>
      <w:numFmt w:val="lowerRoman"/>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1"/>
      <w:numFmt w:val="lowerRoman"/>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1"/>
      <w:numFmt w:val="lowerRoman"/>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1"/>
      <w:numFmt w:val="lowerRoman"/>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14">
    <w:nsid w:val="0000001D"/>
    <w:multiLevelType w:val="multilevel"/>
    <w:tmpl w:val="0000001C"/>
    <w:lvl w:ilvl="0">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1">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2">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3">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4">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5">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6">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7">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8">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abstractNum>
  <w:abstractNum w:abstractNumId="15">
    <w:nsid w:val="0000001F"/>
    <w:multiLevelType w:val="multilevel"/>
    <w:tmpl w:val="0000001E"/>
    <w:lvl w:ilvl="0">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1">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2">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3">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4">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5">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6">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7">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lvl w:ilvl="8">
      <w:start w:val="3"/>
      <w:numFmt w:val="decimal"/>
      <w:lvlText w:val="%1"/>
      <w:lvlJc w:val="left"/>
      <w:rPr>
        <w:rFonts w:ascii="Times New Roman" w:hAnsi="Times New Roman" w:cs="Times New Roman"/>
        <w:b w:val="0"/>
        <w:bCs w:val="0"/>
        <w:i w:val="0"/>
        <w:iCs w:val="0"/>
        <w:smallCaps w:val="0"/>
        <w:strike w:val="0"/>
        <w:color w:val="000000"/>
        <w:spacing w:val="10"/>
        <w:w w:val="100"/>
        <w:position w:val="0"/>
        <w:sz w:val="14"/>
        <w:szCs w:val="14"/>
        <w:u w:val="none"/>
      </w:rPr>
    </w:lvl>
  </w:abstractNum>
  <w:abstractNum w:abstractNumId="16">
    <w:nsid w:val="0C067DA4"/>
    <w:multiLevelType w:val="hybridMultilevel"/>
    <w:tmpl w:val="52FE3CD8"/>
    <w:lvl w:ilvl="0" w:tplc="A27CF2FC">
      <w:start w:val="1"/>
      <w:numFmt w:val="decimal"/>
      <w:lvlText w:val="%1."/>
      <w:lvlJc w:val="left"/>
      <w:pPr>
        <w:tabs>
          <w:tab w:val="num" w:pos="786"/>
        </w:tabs>
        <w:ind w:left="786" w:hanging="360"/>
      </w:pPr>
      <w:rPr>
        <w:rFonts w:ascii="Times New Roman" w:hAnsi="Times New Roman" w:cs="Times New Roman"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11564906"/>
    <w:multiLevelType w:val="hybridMultilevel"/>
    <w:tmpl w:val="2618CF6E"/>
    <w:lvl w:ilvl="0" w:tplc="88C69456">
      <w:start w:val="103"/>
      <w:numFmt w:val="decimal"/>
      <w:lvlText w:val="%1."/>
      <w:lvlJc w:val="left"/>
      <w:pPr>
        <w:tabs>
          <w:tab w:val="num" w:pos="485"/>
        </w:tabs>
        <w:ind w:left="485" w:hanging="465"/>
      </w:pPr>
      <w:rPr>
        <w:rFonts w:hint="default"/>
        <w:color w:val="000000"/>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8">
    <w:nsid w:val="19DF398F"/>
    <w:multiLevelType w:val="hybridMultilevel"/>
    <w:tmpl w:val="E4AE767E"/>
    <w:lvl w:ilvl="0" w:tplc="5F022D12">
      <w:start w:val="1"/>
      <w:numFmt w:val="bullet"/>
      <w:lvlText w:val=""/>
      <w:lvlPicBulletId w:val="2"/>
      <w:lvlJc w:val="left"/>
      <w:pPr>
        <w:tabs>
          <w:tab w:val="num" w:pos="720"/>
        </w:tabs>
        <w:ind w:left="720" w:hanging="360"/>
      </w:pPr>
      <w:rPr>
        <w:rFonts w:ascii="Symbol" w:hAnsi="Symbol" w:hint="default"/>
      </w:rPr>
    </w:lvl>
    <w:lvl w:ilvl="1" w:tplc="8F3432CA" w:tentative="1">
      <w:start w:val="1"/>
      <w:numFmt w:val="bullet"/>
      <w:lvlText w:val=""/>
      <w:lvlJc w:val="left"/>
      <w:pPr>
        <w:tabs>
          <w:tab w:val="num" w:pos="1440"/>
        </w:tabs>
        <w:ind w:left="1440" w:hanging="360"/>
      </w:pPr>
      <w:rPr>
        <w:rFonts w:ascii="Symbol" w:hAnsi="Symbol" w:hint="default"/>
      </w:rPr>
    </w:lvl>
    <w:lvl w:ilvl="2" w:tplc="BA18AB86" w:tentative="1">
      <w:start w:val="1"/>
      <w:numFmt w:val="bullet"/>
      <w:lvlText w:val=""/>
      <w:lvlJc w:val="left"/>
      <w:pPr>
        <w:tabs>
          <w:tab w:val="num" w:pos="2160"/>
        </w:tabs>
        <w:ind w:left="2160" w:hanging="360"/>
      </w:pPr>
      <w:rPr>
        <w:rFonts w:ascii="Symbol" w:hAnsi="Symbol" w:hint="default"/>
      </w:rPr>
    </w:lvl>
    <w:lvl w:ilvl="3" w:tplc="CA2EF7B6" w:tentative="1">
      <w:start w:val="1"/>
      <w:numFmt w:val="bullet"/>
      <w:lvlText w:val=""/>
      <w:lvlJc w:val="left"/>
      <w:pPr>
        <w:tabs>
          <w:tab w:val="num" w:pos="2880"/>
        </w:tabs>
        <w:ind w:left="2880" w:hanging="360"/>
      </w:pPr>
      <w:rPr>
        <w:rFonts w:ascii="Symbol" w:hAnsi="Symbol" w:hint="default"/>
      </w:rPr>
    </w:lvl>
    <w:lvl w:ilvl="4" w:tplc="87264406" w:tentative="1">
      <w:start w:val="1"/>
      <w:numFmt w:val="bullet"/>
      <w:lvlText w:val=""/>
      <w:lvlJc w:val="left"/>
      <w:pPr>
        <w:tabs>
          <w:tab w:val="num" w:pos="3600"/>
        </w:tabs>
        <w:ind w:left="3600" w:hanging="360"/>
      </w:pPr>
      <w:rPr>
        <w:rFonts w:ascii="Symbol" w:hAnsi="Symbol" w:hint="default"/>
      </w:rPr>
    </w:lvl>
    <w:lvl w:ilvl="5" w:tplc="26FE201A" w:tentative="1">
      <w:start w:val="1"/>
      <w:numFmt w:val="bullet"/>
      <w:lvlText w:val=""/>
      <w:lvlJc w:val="left"/>
      <w:pPr>
        <w:tabs>
          <w:tab w:val="num" w:pos="4320"/>
        </w:tabs>
        <w:ind w:left="4320" w:hanging="360"/>
      </w:pPr>
      <w:rPr>
        <w:rFonts w:ascii="Symbol" w:hAnsi="Symbol" w:hint="default"/>
      </w:rPr>
    </w:lvl>
    <w:lvl w:ilvl="6" w:tplc="ED903190" w:tentative="1">
      <w:start w:val="1"/>
      <w:numFmt w:val="bullet"/>
      <w:lvlText w:val=""/>
      <w:lvlJc w:val="left"/>
      <w:pPr>
        <w:tabs>
          <w:tab w:val="num" w:pos="5040"/>
        </w:tabs>
        <w:ind w:left="5040" w:hanging="360"/>
      </w:pPr>
      <w:rPr>
        <w:rFonts w:ascii="Symbol" w:hAnsi="Symbol" w:hint="default"/>
      </w:rPr>
    </w:lvl>
    <w:lvl w:ilvl="7" w:tplc="DD0EDE68" w:tentative="1">
      <w:start w:val="1"/>
      <w:numFmt w:val="bullet"/>
      <w:lvlText w:val=""/>
      <w:lvlJc w:val="left"/>
      <w:pPr>
        <w:tabs>
          <w:tab w:val="num" w:pos="5760"/>
        </w:tabs>
        <w:ind w:left="5760" w:hanging="360"/>
      </w:pPr>
      <w:rPr>
        <w:rFonts w:ascii="Symbol" w:hAnsi="Symbol" w:hint="default"/>
      </w:rPr>
    </w:lvl>
    <w:lvl w:ilvl="8" w:tplc="BF6E9B1E" w:tentative="1">
      <w:start w:val="1"/>
      <w:numFmt w:val="bullet"/>
      <w:lvlText w:val=""/>
      <w:lvlJc w:val="left"/>
      <w:pPr>
        <w:tabs>
          <w:tab w:val="num" w:pos="6480"/>
        </w:tabs>
        <w:ind w:left="6480" w:hanging="360"/>
      </w:pPr>
      <w:rPr>
        <w:rFonts w:ascii="Symbol" w:hAnsi="Symbol" w:hint="default"/>
      </w:rPr>
    </w:lvl>
  </w:abstractNum>
  <w:abstractNum w:abstractNumId="19">
    <w:nsid w:val="28AF74BB"/>
    <w:multiLevelType w:val="multilevel"/>
    <w:tmpl w:val="0000000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1"/>
        <w:szCs w:val="21"/>
        <w:u w:val="none"/>
      </w:rPr>
    </w:lvl>
  </w:abstractNum>
  <w:abstractNum w:abstractNumId="20">
    <w:nsid w:val="47060455"/>
    <w:multiLevelType w:val="hybridMultilevel"/>
    <w:tmpl w:val="74D47E8C"/>
    <w:lvl w:ilvl="0" w:tplc="B4280D1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2F302FB"/>
    <w:multiLevelType w:val="hybridMultilevel"/>
    <w:tmpl w:val="B68A84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CC13C8"/>
    <w:multiLevelType w:val="hybridMultilevel"/>
    <w:tmpl w:val="1E9A81D2"/>
    <w:lvl w:ilvl="0" w:tplc="CAC0C314">
      <w:start w:val="1"/>
      <w:numFmt w:val="bullet"/>
      <w:lvlText w:val=""/>
      <w:lvlPicBulletId w:val="4"/>
      <w:lvlJc w:val="left"/>
      <w:pPr>
        <w:tabs>
          <w:tab w:val="num" w:pos="720"/>
        </w:tabs>
        <w:ind w:left="720" w:hanging="360"/>
      </w:pPr>
      <w:rPr>
        <w:rFonts w:ascii="Symbol" w:hAnsi="Symbol" w:hint="default"/>
      </w:rPr>
    </w:lvl>
    <w:lvl w:ilvl="1" w:tplc="46F45728" w:tentative="1">
      <w:start w:val="1"/>
      <w:numFmt w:val="bullet"/>
      <w:lvlText w:val=""/>
      <w:lvlJc w:val="left"/>
      <w:pPr>
        <w:tabs>
          <w:tab w:val="num" w:pos="1440"/>
        </w:tabs>
        <w:ind w:left="1440" w:hanging="360"/>
      </w:pPr>
      <w:rPr>
        <w:rFonts w:ascii="Symbol" w:hAnsi="Symbol" w:hint="default"/>
      </w:rPr>
    </w:lvl>
    <w:lvl w:ilvl="2" w:tplc="FDA40E3C" w:tentative="1">
      <w:start w:val="1"/>
      <w:numFmt w:val="bullet"/>
      <w:lvlText w:val=""/>
      <w:lvlJc w:val="left"/>
      <w:pPr>
        <w:tabs>
          <w:tab w:val="num" w:pos="2160"/>
        </w:tabs>
        <w:ind w:left="2160" w:hanging="360"/>
      </w:pPr>
      <w:rPr>
        <w:rFonts w:ascii="Symbol" w:hAnsi="Symbol" w:hint="default"/>
      </w:rPr>
    </w:lvl>
    <w:lvl w:ilvl="3" w:tplc="903AA7AE" w:tentative="1">
      <w:start w:val="1"/>
      <w:numFmt w:val="bullet"/>
      <w:lvlText w:val=""/>
      <w:lvlJc w:val="left"/>
      <w:pPr>
        <w:tabs>
          <w:tab w:val="num" w:pos="2880"/>
        </w:tabs>
        <w:ind w:left="2880" w:hanging="360"/>
      </w:pPr>
      <w:rPr>
        <w:rFonts w:ascii="Symbol" w:hAnsi="Symbol" w:hint="default"/>
      </w:rPr>
    </w:lvl>
    <w:lvl w:ilvl="4" w:tplc="4E3A6F8A" w:tentative="1">
      <w:start w:val="1"/>
      <w:numFmt w:val="bullet"/>
      <w:lvlText w:val=""/>
      <w:lvlJc w:val="left"/>
      <w:pPr>
        <w:tabs>
          <w:tab w:val="num" w:pos="3600"/>
        </w:tabs>
        <w:ind w:left="3600" w:hanging="360"/>
      </w:pPr>
      <w:rPr>
        <w:rFonts w:ascii="Symbol" w:hAnsi="Symbol" w:hint="default"/>
      </w:rPr>
    </w:lvl>
    <w:lvl w:ilvl="5" w:tplc="971A36F2" w:tentative="1">
      <w:start w:val="1"/>
      <w:numFmt w:val="bullet"/>
      <w:lvlText w:val=""/>
      <w:lvlJc w:val="left"/>
      <w:pPr>
        <w:tabs>
          <w:tab w:val="num" w:pos="4320"/>
        </w:tabs>
        <w:ind w:left="4320" w:hanging="360"/>
      </w:pPr>
      <w:rPr>
        <w:rFonts w:ascii="Symbol" w:hAnsi="Symbol" w:hint="default"/>
      </w:rPr>
    </w:lvl>
    <w:lvl w:ilvl="6" w:tplc="3C808034" w:tentative="1">
      <w:start w:val="1"/>
      <w:numFmt w:val="bullet"/>
      <w:lvlText w:val=""/>
      <w:lvlJc w:val="left"/>
      <w:pPr>
        <w:tabs>
          <w:tab w:val="num" w:pos="5040"/>
        </w:tabs>
        <w:ind w:left="5040" w:hanging="360"/>
      </w:pPr>
      <w:rPr>
        <w:rFonts w:ascii="Symbol" w:hAnsi="Symbol" w:hint="default"/>
      </w:rPr>
    </w:lvl>
    <w:lvl w:ilvl="7" w:tplc="DB0C1B38" w:tentative="1">
      <w:start w:val="1"/>
      <w:numFmt w:val="bullet"/>
      <w:lvlText w:val=""/>
      <w:lvlJc w:val="left"/>
      <w:pPr>
        <w:tabs>
          <w:tab w:val="num" w:pos="5760"/>
        </w:tabs>
        <w:ind w:left="5760" w:hanging="360"/>
      </w:pPr>
      <w:rPr>
        <w:rFonts w:ascii="Symbol" w:hAnsi="Symbol" w:hint="default"/>
      </w:rPr>
    </w:lvl>
    <w:lvl w:ilvl="8" w:tplc="8D2EC3B2" w:tentative="1">
      <w:start w:val="1"/>
      <w:numFmt w:val="bullet"/>
      <w:lvlText w:val=""/>
      <w:lvlJc w:val="left"/>
      <w:pPr>
        <w:tabs>
          <w:tab w:val="num" w:pos="6480"/>
        </w:tabs>
        <w:ind w:left="6480" w:hanging="360"/>
      </w:pPr>
      <w:rPr>
        <w:rFonts w:ascii="Symbol" w:hAnsi="Symbol" w:hint="default"/>
      </w:rPr>
    </w:lvl>
  </w:abstractNum>
  <w:abstractNum w:abstractNumId="23">
    <w:nsid w:val="6A30027D"/>
    <w:multiLevelType w:val="hybridMultilevel"/>
    <w:tmpl w:val="7F6A972A"/>
    <w:lvl w:ilvl="0" w:tplc="9D483FFA">
      <w:start w:val="1"/>
      <w:numFmt w:val="bullet"/>
      <w:lvlText w:val=""/>
      <w:lvlPicBulletId w:val="6"/>
      <w:lvlJc w:val="left"/>
      <w:pPr>
        <w:tabs>
          <w:tab w:val="num" w:pos="720"/>
        </w:tabs>
        <w:ind w:left="720" w:hanging="360"/>
      </w:pPr>
      <w:rPr>
        <w:rFonts w:ascii="Symbol" w:hAnsi="Symbol" w:hint="default"/>
        <w:sz w:val="32"/>
        <w:szCs w:val="32"/>
      </w:rPr>
    </w:lvl>
    <w:lvl w:ilvl="1" w:tplc="A66C004A" w:tentative="1">
      <w:start w:val="1"/>
      <w:numFmt w:val="bullet"/>
      <w:lvlText w:val=""/>
      <w:lvlJc w:val="left"/>
      <w:pPr>
        <w:tabs>
          <w:tab w:val="num" w:pos="1440"/>
        </w:tabs>
        <w:ind w:left="1440" w:hanging="360"/>
      </w:pPr>
      <w:rPr>
        <w:rFonts w:ascii="Symbol" w:hAnsi="Symbol" w:hint="default"/>
      </w:rPr>
    </w:lvl>
    <w:lvl w:ilvl="2" w:tplc="519666E4" w:tentative="1">
      <w:start w:val="1"/>
      <w:numFmt w:val="bullet"/>
      <w:lvlText w:val=""/>
      <w:lvlJc w:val="left"/>
      <w:pPr>
        <w:tabs>
          <w:tab w:val="num" w:pos="2160"/>
        </w:tabs>
        <w:ind w:left="2160" w:hanging="360"/>
      </w:pPr>
      <w:rPr>
        <w:rFonts w:ascii="Symbol" w:hAnsi="Symbol" w:hint="default"/>
      </w:rPr>
    </w:lvl>
    <w:lvl w:ilvl="3" w:tplc="939408BE" w:tentative="1">
      <w:start w:val="1"/>
      <w:numFmt w:val="bullet"/>
      <w:lvlText w:val=""/>
      <w:lvlJc w:val="left"/>
      <w:pPr>
        <w:tabs>
          <w:tab w:val="num" w:pos="2880"/>
        </w:tabs>
        <w:ind w:left="2880" w:hanging="360"/>
      </w:pPr>
      <w:rPr>
        <w:rFonts w:ascii="Symbol" w:hAnsi="Symbol" w:hint="default"/>
      </w:rPr>
    </w:lvl>
    <w:lvl w:ilvl="4" w:tplc="B9CAF95E" w:tentative="1">
      <w:start w:val="1"/>
      <w:numFmt w:val="bullet"/>
      <w:lvlText w:val=""/>
      <w:lvlJc w:val="left"/>
      <w:pPr>
        <w:tabs>
          <w:tab w:val="num" w:pos="3600"/>
        </w:tabs>
        <w:ind w:left="3600" w:hanging="360"/>
      </w:pPr>
      <w:rPr>
        <w:rFonts w:ascii="Symbol" w:hAnsi="Symbol" w:hint="default"/>
      </w:rPr>
    </w:lvl>
    <w:lvl w:ilvl="5" w:tplc="295CF4AC" w:tentative="1">
      <w:start w:val="1"/>
      <w:numFmt w:val="bullet"/>
      <w:lvlText w:val=""/>
      <w:lvlJc w:val="left"/>
      <w:pPr>
        <w:tabs>
          <w:tab w:val="num" w:pos="4320"/>
        </w:tabs>
        <w:ind w:left="4320" w:hanging="360"/>
      </w:pPr>
      <w:rPr>
        <w:rFonts w:ascii="Symbol" w:hAnsi="Symbol" w:hint="default"/>
      </w:rPr>
    </w:lvl>
    <w:lvl w:ilvl="6" w:tplc="EE2249A2" w:tentative="1">
      <w:start w:val="1"/>
      <w:numFmt w:val="bullet"/>
      <w:lvlText w:val=""/>
      <w:lvlJc w:val="left"/>
      <w:pPr>
        <w:tabs>
          <w:tab w:val="num" w:pos="5040"/>
        </w:tabs>
        <w:ind w:left="5040" w:hanging="360"/>
      </w:pPr>
      <w:rPr>
        <w:rFonts w:ascii="Symbol" w:hAnsi="Symbol" w:hint="default"/>
      </w:rPr>
    </w:lvl>
    <w:lvl w:ilvl="7" w:tplc="294E000C" w:tentative="1">
      <w:start w:val="1"/>
      <w:numFmt w:val="bullet"/>
      <w:lvlText w:val=""/>
      <w:lvlJc w:val="left"/>
      <w:pPr>
        <w:tabs>
          <w:tab w:val="num" w:pos="5760"/>
        </w:tabs>
        <w:ind w:left="5760" w:hanging="360"/>
      </w:pPr>
      <w:rPr>
        <w:rFonts w:ascii="Symbol" w:hAnsi="Symbol" w:hint="default"/>
      </w:rPr>
    </w:lvl>
    <w:lvl w:ilvl="8" w:tplc="09707BAA" w:tentative="1">
      <w:start w:val="1"/>
      <w:numFmt w:val="bullet"/>
      <w:lvlText w:val=""/>
      <w:lvlJc w:val="left"/>
      <w:pPr>
        <w:tabs>
          <w:tab w:val="num" w:pos="6480"/>
        </w:tabs>
        <w:ind w:left="6480" w:hanging="360"/>
      </w:pPr>
      <w:rPr>
        <w:rFonts w:ascii="Symbol" w:hAnsi="Symbol" w:hint="default"/>
      </w:rPr>
    </w:lvl>
  </w:abstractNum>
  <w:abstractNum w:abstractNumId="24">
    <w:nsid w:val="6CFB3001"/>
    <w:multiLevelType w:val="multilevel"/>
    <w:tmpl w:val="61021CE2"/>
    <w:lvl w:ilvl="0">
      <w:start w:val="1"/>
      <w:numFmt w:val="decimal"/>
      <w:lvlText w:val="%1."/>
      <w:lvlJc w:val="left"/>
      <w:pPr>
        <w:ind w:left="1353" w:hanging="360"/>
      </w:pPr>
      <w:rPr>
        <w:rFonts w:hint="default"/>
      </w:rPr>
    </w:lvl>
    <w:lvl w:ilvl="1">
      <w:start w:val="3"/>
      <w:numFmt w:val="decimal"/>
      <w:isLgl/>
      <w:lvlText w:val="%1.%2."/>
      <w:lvlJc w:val="left"/>
      <w:pPr>
        <w:ind w:left="207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25">
    <w:nsid w:val="75E05946"/>
    <w:multiLevelType w:val="hybridMultilevel"/>
    <w:tmpl w:val="17BE3616"/>
    <w:lvl w:ilvl="0" w:tplc="76CE3508">
      <w:start w:val="1"/>
      <w:numFmt w:val="bullet"/>
      <w:lvlText w:val=""/>
      <w:lvlPicBulletId w:val="3"/>
      <w:lvlJc w:val="left"/>
      <w:pPr>
        <w:tabs>
          <w:tab w:val="num" w:pos="720"/>
        </w:tabs>
        <w:ind w:left="720" w:hanging="360"/>
      </w:pPr>
      <w:rPr>
        <w:rFonts w:ascii="Symbol" w:hAnsi="Symbol" w:hint="default"/>
      </w:rPr>
    </w:lvl>
    <w:lvl w:ilvl="1" w:tplc="E7AEA204" w:tentative="1">
      <w:start w:val="1"/>
      <w:numFmt w:val="bullet"/>
      <w:lvlText w:val=""/>
      <w:lvlJc w:val="left"/>
      <w:pPr>
        <w:tabs>
          <w:tab w:val="num" w:pos="1440"/>
        </w:tabs>
        <w:ind w:left="1440" w:hanging="360"/>
      </w:pPr>
      <w:rPr>
        <w:rFonts w:ascii="Symbol" w:hAnsi="Symbol" w:hint="default"/>
      </w:rPr>
    </w:lvl>
    <w:lvl w:ilvl="2" w:tplc="1408E01E" w:tentative="1">
      <w:start w:val="1"/>
      <w:numFmt w:val="bullet"/>
      <w:lvlText w:val=""/>
      <w:lvlJc w:val="left"/>
      <w:pPr>
        <w:tabs>
          <w:tab w:val="num" w:pos="2160"/>
        </w:tabs>
        <w:ind w:left="2160" w:hanging="360"/>
      </w:pPr>
      <w:rPr>
        <w:rFonts w:ascii="Symbol" w:hAnsi="Symbol" w:hint="default"/>
      </w:rPr>
    </w:lvl>
    <w:lvl w:ilvl="3" w:tplc="A4AC0712" w:tentative="1">
      <w:start w:val="1"/>
      <w:numFmt w:val="bullet"/>
      <w:lvlText w:val=""/>
      <w:lvlJc w:val="left"/>
      <w:pPr>
        <w:tabs>
          <w:tab w:val="num" w:pos="2880"/>
        </w:tabs>
        <w:ind w:left="2880" w:hanging="360"/>
      </w:pPr>
      <w:rPr>
        <w:rFonts w:ascii="Symbol" w:hAnsi="Symbol" w:hint="default"/>
      </w:rPr>
    </w:lvl>
    <w:lvl w:ilvl="4" w:tplc="A508BE40" w:tentative="1">
      <w:start w:val="1"/>
      <w:numFmt w:val="bullet"/>
      <w:lvlText w:val=""/>
      <w:lvlJc w:val="left"/>
      <w:pPr>
        <w:tabs>
          <w:tab w:val="num" w:pos="3600"/>
        </w:tabs>
        <w:ind w:left="3600" w:hanging="360"/>
      </w:pPr>
      <w:rPr>
        <w:rFonts w:ascii="Symbol" w:hAnsi="Symbol" w:hint="default"/>
      </w:rPr>
    </w:lvl>
    <w:lvl w:ilvl="5" w:tplc="45B0E404" w:tentative="1">
      <w:start w:val="1"/>
      <w:numFmt w:val="bullet"/>
      <w:lvlText w:val=""/>
      <w:lvlJc w:val="left"/>
      <w:pPr>
        <w:tabs>
          <w:tab w:val="num" w:pos="4320"/>
        </w:tabs>
        <w:ind w:left="4320" w:hanging="360"/>
      </w:pPr>
      <w:rPr>
        <w:rFonts w:ascii="Symbol" w:hAnsi="Symbol" w:hint="default"/>
      </w:rPr>
    </w:lvl>
    <w:lvl w:ilvl="6" w:tplc="EA7C368A" w:tentative="1">
      <w:start w:val="1"/>
      <w:numFmt w:val="bullet"/>
      <w:lvlText w:val=""/>
      <w:lvlJc w:val="left"/>
      <w:pPr>
        <w:tabs>
          <w:tab w:val="num" w:pos="5040"/>
        </w:tabs>
        <w:ind w:left="5040" w:hanging="360"/>
      </w:pPr>
      <w:rPr>
        <w:rFonts w:ascii="Symbol" w:hAnsi="Symbol" w:hint="default"/>
      </w:rPr>
    </w:lvl>
    <w:lvl w:ilvl="7" w:tplc="99ACD752" w:tentative="1">
      <w:start w:val="1"/>
      <w:numFmt w:val="bullet"/>
      <w:lvlText w:val=""/>
      <w:lvlJc w:val="left"/>
      <w:pPr>
        <w:tabs>
          <w:tab w:val="num" w:pos="5760"/>
        </w:tabs>
        <w:ind w:left="5760" w:hanging="360"/>
      </w:pPr>
      <w:rPr>
        <w:rFonts w:ascii="Symbol" w:hAnsi="Symbol" w:hint="default"/>
      </w:rPr>
    </w:lvl>
    <w:lvl w:ilvl="8" w:tplc="EC10B240" w:tentative="1">
      <w:start w:val="1"/>
      <w:numFmt w:val="bullet"/>
      <w:lvlText w:val=""/>
      <w:lvlJc w:val="left"/>
      <w:pPr>
        <w:tabs>
          <w:tab w:val="num" w:pos="6480"/>
        </w:tabs>
        <w:ind w:left="6480" w:hanging="360"/>
      </w:pPr>
      <w:rPr>
        <w:rFonts w:ascii="Symbol" w:hAnsi="Symbol" w:hint="default"/>
      </w:rPr>
    </w:lvl>
  </w:abstractNum>
  <w:abstractNum w:abstractNumId="26">
    <w:nsid w:val="763F1317"/>
    <w:multiLevelType w:val="hybridMultilevel"/>
    <w:tmpl w:val="9DAE9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A71DB9"/>
    <w:multiLevelType w:val="hybridMultilevel"/>
    <w:tmpl w:val="F9909A44"/>
    <w:lvl w:ilvl="0" w:tplc="952A0498">
      <w:start w:val="1"/>
      <w:numFmt w:val="bullet"/>
      <w:lvlText w:val=""/>
      <w:lvlPicBulletId w:val="5"/>
      <w:lvlJc w:val="left"/>
      <w:pPr>
        <w:tabs>
          <w:tab w:val="num" w:pos="720"/>
        </w:tabs>
        <w:ind w:left="720" w:hanging="360"/>
      </w:pPr>
      <w:rPr>
        <w:rFonts w:ascii="Symbol" w:hAnsi="Symbol" w:hint="default"/>
      </w:rPr>
    </w:lvl>
    <w:lvl w:ilvl="1" w:tplc="7A00DE96" w:tentative="1">
      <w:start w:val="1"/>
      <w:numFmt w:val="bullet"/>
      <w:lvlText w:val=""/>
      <w:lvlJc w:val="left"/>
      <w:pPr>
        <w:tabs>
          <w:tab w:val="num" w:pos="1440"/>
        </w:tabs>
        <w:ind w:left="1440" w:hanging="360"/>
      </w:pPr>
      <w:rPr>
        <w:rFonts w:ascii="Symbol" w:hAnsi="Symbol" w:hint="default"/>
      </w:rPr>
    </w:lvl>
    <w:lvl w:ilvl="2" w:tplc="D04C8F1C" w:tentative="1">
      <w:start w:val="1"/>
      <w:numFmt w:val="bullet"/>
      <w:lvlText w:val=""/>
      <w:lvlJc w:val="left"/>
      <w:pPr>
        <w:tabs>
          <w:tab w:val="num" w:pos="2160"/>
        </w:tabs>
        <w:ind w:left="2160" w:hanging="360"/>
      </w:pPr>
      <w:rPr>
        <w:rFonts w:ascii="Symbol" w:hAnsi="Symbol" w:hint="default"/>
      </w:rPr>
    </w:lvl>
    <w:lvl w:ilvl="3" w:tplc="8D462982" w:tentative="1">
      <w:start w:val="1"/>
      <w:numFmt w:val="bullet"/>
      <w:lvlText w:val=""/>
      <w:lvlJc w:val="left"/>
      <w:pPr>
        <w:tabs>
          <w:tab w:val="num" w:pos="2880"/>
        </w:tabs>
        <w:ind w:left="2880" w:hanging="360"/>
      </w:pPr>
      <w:rPr>
        <w:rFonts w:ascii="Symbol" w:hAnsi="Symbol" w:hint="default"/>
      </w:rPr>
    </w:lvl>
    <w:lvl w:ilvl="4" w:tplc="BC62871C" w:tentative="1">
      <w:start w:val="1"/>
      <w:numFmt w:val="bullet"/>
      <w:lvlText w:val=""/>
      <w:lvlJc w:val="left"/>
      <w:pPr>
        <w:tabs>
          <w:tab w:val="num" w:pos="3600"/>
        </w:tabs>
        <w:ind w:left="3600" w:hanging="360"/>
      </w:pPr>
      <w:rPr>
        <w:rFonts w:ascii="Symbol" w:hAnsi="Symbol" w:hint="default"/>
      </w:rPr>
    </w:lvl>
    <w:lvl w:ilvl="5" w:tplc="AC4C758C" w:tentative="1">
      <w:start w:val="1"/>
      <w:numFmt w:val="bullet"/>
      <w:lvlText w:val=""/>
      <w:lvlJc w:val="left"/>
      <w:pPr>
        <w:tabs>
          <w:tab w:val="num" w:pos="4320"/>
        </w:tabs>
        <w:ind w:left="4320" w:hanging="360"/>
      </w:pPr>
      <w:rPr>
        <w:rFonts w:ascii="Symbol" w:hAnsi="Symbol" w:hint="default"/>
      </w:rPr>
    </w:lvl>
    <w:lvl w:ilvl="6" w:tplc="DB8C17A0" w:tentative="1">
      <w:start w:val="1"/>
      <w:numFmt w:val="bullet"/>
      <w:lvlText w:val=""/>
      <w:lvlJc w:val="left"/>
      <w:pPr>
        <w:tabs>
          <w:tab w:val="num" w:pos="5040"/>
        </w:tabs>
        <w:ind w:left="5040" w:hanging="360"/>
      </w:pPr>
      <w:rPr>
        <w:rFonts w:ascii="Symbol" w:hAnsi="Symbol" w:hint="default"/>
      </w:rPr>
    </w:lvl>
    <w:lvl w:ilvl="7" w:tplc="DB3649AE" w:tentative="1">
      <w:start w:val="1"/>
      <w:numFmt w:val="bullet"/>
      <w:lvlText w:val=""/>
      <w:lvlJc w:val="left"/>
      <w:pPr>
        <w:tabs>
          <w:tab w:val="num" w:pos="5760"/>
        </w:tabs>
        <w:ind w:left="5760" w:hanging="360"/>
      </w:pPr>
      <w:rPr>
        <w:rFonts w:ascii="Symbol" w:hAnsi="Symbol" w:hint="default"/>
      </w:rPr>
    </w:lvl>
    <w:lvl w:ilvl="8" w:tplc="1504A58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18"/>
  </w:num>
  <w:num w:numId="20">
    <w:abstractNumId w:val="25"/>
  </w:num>
  <w:num w:numId="21">
    <w:abstractNumId w:val="22"/>
  </w:num>
  <w:num w:numId="22">
    <w:abstractNumId w:val="27"/>
  </w:num>
  <w:num w:numId="23">
    <w:abstractNumId w:val="23"/>
  </w:num>
  <w:num w:numId="24">
    <w:abstractNumId w:val="24"/>
  </w:num>
  <w:num w:numId="25">
    <w:abstractNumId w:val="26"/>
  </w:num>
  <w:num w:numId="26">
    <w:abstractNumId w:val="21"/>
  </w:num>
  <w:num w:numId="27">
    <w:abstractNumId w:val="1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8194B"/>
    <w:rsid w:val="00013332"/>
    <w:rsid w:val="00013EC7"/>
    <w:rsid w:val="000141D1"/>
    <w:rsid w:val="00014258"/>
    <w:rsid w:val="00014469"/>
    <w:rsid w:val="0001447A"/>
    <w:rsid w:val="000216B7"/>
    <w:rsid w:val="000238BB"/>
    <w:rsid w:val="00024748"/>
    <w:rsid w:val="00026208"/>
    <w:rsid w:val="000268FE"/>
    <w:rsid w:val="000315CB"/>
    <w:rsid w:val="00031E01"/>
    <w:rsid w:val="00034F97"/>
    <w:rsid w:val="000356DC"/>
    <w:rsid w:val="00036F6A"/>
    <w:rsid w:val="00037C83"/>
    <w:rsid w:val="00043273"/>
    <w:rsid w:val="00046963"/>
    <w:rsid w:val="00046A30"/>
    <w:rsid w:val="00051590"/>
    <w:rsid w:val="00051696"/>
    <w:rsid w:val="00051F6A"/>
    <w:rsid w:val="00052A63"/>
    <w:rsid w:val="00052D00"/>
    <w:rsid w:val="000623AD"/>
    <w:rsid w:val="00062E02"/>
    <w:rsid w:val="00064A05"/>
    <w:rsid w:val="000651E7"/>
    <w:rsid w:val="00066A9A"/>
    <w:rsid w:val="0006761B"/>
    <w:rsid w:val="0007212B"/>
    <w:rsid w:val="00073605"/>
    <w:rsid w:val="0007422B"/>
    <w:rsid w:val="0007584B"/>
    <w:rsid w:val="0007729E"/>
    <w:rsid w:val="00085550"/>
    <w:rsid w:val="00090D30"/>
    <w:rsid w:val="00091202"/>
    <w:rsid w:val="000A03BB"/>
    <w:rsid w:val="000A0CCC"/>
    <w:rsid w:val="000A1041"/>
    <w:rsid w:val="000A337A"/>
    <w:rsid w:val="000A3F70"/>
    <w:rsid w:val="000A4C69"/>
    <w:rsid w:val="000B1695"/>
    <w:rsid w:val="000B1B19"/>
    <w:rsid w:val="000B1B2A"/>
    <w:rsid w:val="000B1FEF"/>
    <w:rsid w:val="000B454A"/>
    <w:rsid w:val="000B6C90"/>
    <w:rsid w:val="000C4F6E"/>
    <w:rsid w:val="000C61CA"/>
    <w:rsid w:val="000D2B27"/>
    <w:rsid w:val="000D6928"/>
    <w:rsid w:val="000D7500"/>
    <w:rsid w:val="000E17D7"/>
    <w:rsid w:val="000E2A23"/>
    <w:rsid w:val="000E3912"/>
    <w:rsid w:val="000F58EE"/>
    <w:rsid w:val="0010256C"/>
    <w:rsid w:val="00103050"/>
    <w:rsid w:val="00104A29"/>
    <w:rsid w:val="00107F38"/>
    <w:rsid w:val="00114BA4"/>
    <w:rsid w:val="0011595A"/>
    <w:rsid w:val="00121338"/>
    <w:rsid w:val="001243AA"/>
    <w:rsid w:val="00125951"/>
    <w:rsid w:val="001269A3"/>
    <w:rsid w:val="00131A34"/>
    <w:rsid w:val="001324EE"/>
    <w:rsid w:val="00134854"/>
    <w:rsid w:val="00141D35"/>
    <w:rsid w:val="00144A5B"/>
    <w:rsid w:val="00147BE2"/>
    <w:rsid w:val="00151B57"/>
    <w:rsid w:val="00152215"/>
    <w:rsid w:val="0015695A"/>
    <w:rsid w:val="001605D6"/>
    <w:rsid w:val="0016156F"/>
    <w:rsid w:val="0016694A"/>
    <w:rsid w:val="001679AA"/>
    <w:rsid w:val="001734C7"/>
    <w:rsid w:val="00177786"/>
    <w:rsid w:val="00180617"/>
    <w:rsid w:val="00180904"/>
    <w:rsid w:val="0018503A"/>
    <w:rsid w:val="00186340"/>
    <w:rsid w:val="00191514"/>
    <w:rsid w:val="001A0BEE"/>
    <w:rsid w:val="001A4483"/>
    <w:rsid w:val="001B03D9"/>
    <w:rsid w:val="001B2B48"/>
    <w:rsid w:val="001B3AE4"/>
    <w:rsid w:val="001B7ABA"/>
    <w:rsid w:val="001C2462"/>
    <w:rsid w:val="001C4048"/>
    <w:rsid w:val="001C44D5"/>
    <w:rsid w:val="001C6110"/>
    <w:rsid w:val="001D0C95"/>
    <w:rsid w:val="001D1408"/>
    <w:rsid w:val="001D1B5A"/>
    <w:rsid w:val="001E7CB5"/>
    <w:rsid w:val="001F083D"/>
    <w:rsid w:val="001F3616"/>
    <w:rsid w:val="002001FA"/>
    <w:rsid w:val="002105C2"/>
    <w:rsid w:val="002151B9"/>
    <w:rsid w:val="00220220"/>
    <w:rsid w:val="00230803"/>
    <w:rsid w:val="00231CAA"/>
    <w:rsid w:val="002338FE"/>
    <w:rsid w:val="00233AB5"/>
    <w:rsid w:val="0023479C"/>
    <w:rsid w:val="00236C2B"/>
    <w:rsid w:val="00246B28"/>
    <w:rsid w:val="00265205"/>
    <w:rsid w:val="002659D2"/>
    <w:rsid w:val="00266483"/>
    <w:rsid w:val="00271B6D"/>
    <w:rsid w:val="0027626F"/>
    <w:rsid w:val="0027774B"/>
    <w:rsid w:val="00277F36"/>
    <w:rsid w:val="00281E12"/>
    <w:rsid w:val="00283C71"/>
    <w:rsid w:val="0028510C"/>
    <w:rsid w:val="00286D0D"/>
    <w:rsid w:val="002933DC"/>
    <w:rsid w:val="002942B4"/>
    <w:rsid w:val="002A20DA"/>
    <w:rsid w:val="002A233A"/>
    <w:rsid w:val="002A3A44"/>
    <w:rsid w:val="002A7204"/>
    <w:rsid w:val="002B2DBA"/>
    <w:rsid w:val="002B7374"/>
    <w:rsid w:val="002C3FE6"/>
    <w:rsid w:val="002D343A"/>
    <w:rsid w:val="002D3BE8"/>
    <w:rsid w:val="002D6E8B"/>
    <w:rsid w:val="002E020C"/>
    <w:rsid w:val="002E7081"/>
    <w:rsid w:val="002E7319"/>
    <w:rsid w:val="002F37BC"/>
    <w:rsid w:val="0030224D"/>
    <w:rsid w:val="00303108"/>
    <w:rsid w:val="00303948"/>
    <w:rsid w:val="00304D8D"/>
    <w:rsid w:val="00307684"/>
    <w:rsid w:val="003114EF"/>
    <w:rsid w:val="003128BC"/>
    <w:rsid w:val="00313054"/>
    <w:rsid w:val="003166A4"/>
    <w:rsid w:val="00317704"/>
    <w:rsid w:val="00335A97"/>
    <w:rsid w:val="00336149"/>
    <w:rsid w:val="003406B5"/>
    <w:rsid w:val="0034608E"/>
    <w:rsid w:val="003469F5"/>
    <w:rsid w:val="00366BF5"/>
    <w:rsid w:val="003753B5"/>
    <w:rsid w:val="003757FA"/>
    <w:rsid w:val="00390585"/>
    <w:rsid w:val="00396297"/>
    <w:rsid w:val="003A4C37"/>
    <w:rsid w:val="003A572C"/>
    <w:rsid w:val="003A59BB"/>
    <w:rsid w:val="003B4C1A"/>
    <w:rsid w:val="003B58AC"/>
    <w:rsid w:val="003B649A"/>
    <w:rsid w:val="003C08B4"/>
    <w:rsid w:val="003C571C"/>
    <w:rsid w:val="003C6BCA"/>
    <w:rsid w:val="003D22E8"/>
    <w:rsid w:val="003D33A9"/>
    <w:rsid w:val="003D460D"/>
    <w:rsid w:val="003E362F"/>
    <w:rsid w:val="003E6116"/>
    <w:rsid w:val="003F2A98"/>
    <w:rsid w:val="003F555C"/>
    <w:rsid w:val="0040301E"/>
    <w:rsid w:val="0040311B"/>
    <w:rsid w:val="0042154E"/>
    <w:rsid w:val="00424C2B"/>
    <w:rsid w:val="00424DEF"/>
    <w:rsid w:val="00427AD0"/>
    <w:rsid w:val="00430ACF"/>
    <w:rsid w:val="00430B83"/>
    <w:rsid w:val="00431BD1"/>
    <w:rsid w:val="00433842"/>
    <w:rsid w:val="00437455"/>
    <w:rsid w:val="004462C3"/>
    <w:rsid w:val="00446363"/>
    <w:rsid w:val="004500CE"/>
    <w:rsid w:val="004601C7"/>
    <w:rsid w:val="004626C7"/>
    <w:rsid w:val="00462920"/>
    <w:rsid w:val="00463F9E"/>
    <w:rsid w:val="00466CDF"/>
    <w:rsid w:val="00466EFE"/>
    <w:rsid w:val="004708EC"/>
    <w:rsid w:val="004732E9"/>
    <w:rsid w:val="0047421C"/>
    <w:rsid w:val="00481200"/>
    <w:rsid w:val="004816D8"/>
    <w:rsid w:val="00481E0C"/>
    <w:rsid w:val="00481F42"/>
    <w:rsid w:val="00483446"/>
    <w:rsid w:val="00490768"/>
    <w:rsid w:val="00492AC4"/>
    <w:rsid w:val="00493066"/>
    <w:rsid w:val="0049333F"/>
    <w:rsid w:val="00493390"/>
    <w:rsid w:val="00495158"/>
    <w:rsid w:val="004B0DF9"/>
    <w:rsid w:val="004B62A1"/>
    <w:rsid w:val="004B78A7"/>
    <w:rsid w:val="004C3336"/>
    <w:rsid w:val="004C431D"/>
    <w:rsid w:val="004C661C"/>
    <w:rsid w:val="004C710D"/>
    <w:rsid w:val="004D06FD"/>
    <w:rsid w:val="004D1387"/>
    <w:rsid w:val="004D72EC"/>
    <w:rsid w:val="004E148D"/>
    <w:rsid w:val="004E6141"/>
    <w:rsid w:val="004F570D"/>
    <w:rsid w:val="004F5FD9"/>
    <w:rsid w:val="00513743"/>
    <w:rsid w:val="005144A0"/>
    <w:rsid w:val="0052033E"/>
    <w:rsid w:val="00520468"/>
    <w:rsid w:val="00522BB9"/>
    <w:rsid w:val="00525729"/>
    <w:rsid w:val="0052638F"/>
    <w:rsid w:val="00531188"/>
    <w:rsid w:val="00531F13"/>
    <w:rsid w:val="00532372"/>
    <w:rsid w:val="00537B2A"/>
    <w:rsid w:val="0054530B"/>
    <w:rsid w:val="005463BC"/>
    <w:rsid w:val="0054731A"/>
    <w:rsid w:val="00551847"/>
    <w:rsid w:val="00553152"/>
    <w:rsid w:val="005532CE"/>
    <w:rsid w:val="00567455"/>
    <w:rsid w:val="00567C1D"/>
    <w:rsid w:val="00570A51"/>
    <w:rsid w:val="005760C4"/>
    <w:rsid w:val="00576BC0"/>
    <w:rsid w:val="00577074"/>
    <w:rsid w:val="005834EE"/>
    <w:rsid w:val="00583FCE"/>
    <w:rsid w:val="005846DE"/>
    <w:rsid w:val="005876C8"/>
    <w:rsid w:val="005A465F"/>
    <w:rsid w:val="005A7717"/>
    <w:rsid w:val="005B161F"/>
    <w:rsid w:val="005B31FB"/>
    <w:rsid w:val="005B596C"/>
    <w:rsid w:val="005B6157"/>
    <w:rsid w:val="005B637F"/>
    <w:rsid w:val="005C1E7C"/>
    <w:rsid w:val="005C3CDE"/>
    <w:rsid w:val="005E2943"/>
    <w:rsid w:val="005E314D"/>
    <w:rsid w:val="005E3481"/>
    <w:rsid w:val="005F0550"/>
    <w:rsid w:val="005F57B1"/>
    <w:rsid w:val="00601447"/>
    <w:rsid w:val="00606D29"/>
    <w:rsid w:val="0061519A"/>
    <w:rsid w:val="006167CF"/>
    <w:rsid w:val="00622E82"/>
    <w:rsid w:val="0062675A"/>
    <w:rsid w:val="006268A4"/>
    <w:rsid w:val="00627BCA"/>
    <w:rsid w:val="006302A3"/>
    <w:rsid w:val="00631ECC"/>
    <w:rsid w:val="00633290"/>
    <w:rsid w:val="006370AD"/>
    <w:rsid w:val="0064458A"/>
    <w:rsid w:val="00646BC0"/>
    <w:rsid w:val="00651C77"/>
    <w:rsid w:val="00652D42"/>
    <w:rsid w:val="00653356"/>
    <w:rsid w:val="00653D7E"/>
    <w:rsid w:val="00663D7D"/>
    <w:rsid w:val="0066577D"/>
    <w:rsid w:val="00666B89"/>
    <w:rsid w:val="00667B0C"/>
    <w:rsid w:val="0067099F"/>
    <w:rsid w:val="00673750"/>
    <w:rsid w:val="0068006D"/>
    <w:rsid w:val="00685BBE"/>
    <w:rsid w:val="00692A1F"/>
    <w:rsid w:val="006A0FCC"/>
    <w:rsid w:val="006A2ED1"/>
    <w:rsid w:val="006A4482"/>
    <w:rsid w:val="006B3C4C"/>
    <w:rsid w:val="006B3CC1"/>
    <w:rsid w:val="006B6F20"/>
    <w:rsid w:val="006B7FD6"/>
    <w:rsid w:val="006C18D1"/>
    <w:rsid w:val="006D570F"/>
    <w:rsid w:val="006E290C"/>
    <w:rsid w:val="006F0F9A"/>
    <w:rsid w:val="00706EC2"/>
    <w:rsid w:val="00706FC0"/>
    <w:rsid w:val="007103A8"/>
    <w:rsid w:val="00712A3A"/>
    <w:rsid w:val="007149CE"/>
    <w:rsid w:val="00715909"/>
    <w:rsid w:val="007174FA"/>
    <w:rsid w:val="00717BD5"/>
    <w:rsid w:val="00731088"/>
    <w:rsid w:val="00734FFF"/>
    <w:rsid w:val="00745FE8"/>
    <w:rsid w:val="00747CEC"/>
    <w:rsid w:val="0075089E"/>
    <w:rsid w:val="00751C0C"/>
    <w:rsid w:val="00753037"/>
    <w:rsid w:val="0075482E"/>
    <w:rsid w:val="007612A7"/>
    <w:rsid w:val="007705B7"/>
    <w:rsid w:val="00771278"/>
    <w:rsid w:val="0078066B"/>
    <w:rsid w:val="007843A8"/>
    <w:rsid w:val="0078595D"/>
    <w:rsid w:val="00790298"/>
    <w:rsid w:val="00791992"/>
    <w:rsid w:val="007A3033"/>
    <w:rsid w:val="007B07A2"/>
    <w:rsid w:val="007B2A53"/>
    <w:rsid w:val="007B4989"/>
    <w:rsid w:val="007B6A01"/>
    <w:rsid w:val="007C0F88"/>
    <w:rsid w:val="007C5828"/>
    <w:rsid w:val="007C6B21"/>
    <w:rsid w:val="007D5679"/>
    <w:rsid w:val="007E28FA"/>
    <w:rsid w:val="007E5CAB"/>
    <w:rsid w:val="007E6D4D"/>
    <w:rsid w:val="007F32E9"/>
    <w:rsid w:val="007F4299"/>
    <w:rsid w:val="007F509C"/>
    <w:rsid w:val="00800EB8"/>
    <w:rsid w:val="00800EEA"/>
    <w:rsid w:val="0080291C"/>
    <w:rsid w:val="008070A9"/>
    <w:rsid w:val="00810078"/>
    <w:rsid w:val="00817352"/>
    <w:rsid w:val="0083081E"/>
    <w:rsid w:val="008327E1"/>
    <w:rsid w:val="00832D24"/>
    <w:rsid w:val="00832EC4"/>
    <w:rsid w:val="00833804"/>
    <w:rsid w:val="00837165"/>
    <w:rsid w:val="00841DCD"/>
    <w:rsid w:val="0084778E"/>
    <w:rsid w:val="0084792B"/>
    <w:rsid w:val="00851221"/>
    <w:rsid w:val="00853CB3"/>
    <w:rsid w:val="00854573"/>
    <w:rsid w:val="00862C44"/>
    <w:rsid w:val="00863E8D"/>
    <w:rsid w:val="00866352"/>
    <w:rsid w:val="00866AAD"/>
    <w:rsid w:val="008677A5"/>
    <w:rsid w:val="00871FBD"/>
    <w:rsid w:val="0088194B"/>
    <w:rsid w:val="00881B1D"/>
    <w:rsid w:val="00884F24"/>
    <w:rsid w:val="008854BC"/>
    <w:rsid w:val="00886084"/>
    <w:rsid w:val="008864B0"/>
    <w:rsid w:val="00887DDF"/>
    <w:rsid w:val="00892354"/>
    <w:rsid w:val="0089307D"/>
    <w:rsid w:val="00895205"/>
    <w:rsid w:val="00895B4A"/>
    <w:rsid w:val="008967CA"/>
    <w:rsid w:val="008A09E7"/>
    <w:rsid w:val="008A3284"/>
    <w:rsid w:val="008A7A5A"/>
    <w:rsid w:val="008B0622"/>
    <w:rsid w:val="008B4424"/>
    <w:rsid w:val="008B5AA7"/>
    <w:rsid w:val="008B64B8"/>
    <w:rsid w:val="008B7772"/>
    <w:rsid w:val="008C3BFA"/>
    <w:rsid w:val="008C4E02"/>
    <w:rsid w:val="008C6EB4"/>
    <w:rsid w:val="008D12CF"/>
    <w:rsid w:val="008D6A5B"/>
    <w:rsid w:val="008D6CC9"/>
    <w:rsid w:val="008E37F2"/>
    <w:rsid w:val="008E7D24"/>
    <w:rsid w:val="008F2035"/>
    <w:rsid w:val="008F3FC1"/>
    <w:rsid w:val="008F6062"/>
    <w:rsid w:val="009040DF"/>
    <w:rsid w:val="00910DA6"/>
    <w:rsid w:val="00911EF5"/>
    <w:rsid w:val="0091456E"/>
    <w:rsid w:val="00914A1C"/>
    <w:rsid w:val="00917000"/>
    <w:rsid w:val="00917BA9"/>
    <w:rsid w:val="00923C1D"/>
    <w:rsid w:val="00925C44"/>
    <w:rsid w:val="009275FB"/>
    <w:rsid w:val="00931951"/>
    <w:rsid w:val="00932A16"/>
    <w:rsid w:val="00935649"/>
    <w:rsid w:val="00937197"/>
    <w:rsid w:val="009429EF"/>
    <w:rsid w:val="00944672"/>
    <w:rsid w:val="00944EA7"/>
    <w:rsid w:val="00947A2A"/>
    <w:rsid w:val="009507AE"/>
    <w:rsid w:val="009534AB"/>
    <w:rsid w:val="009553DF"/>
    <w:rsid w:val="0095622C"/>
    <w:rsid w:val="00957481"/>
    <w:rsid w:val="009644AC"/>
    <w:rsid w:val="009700D4"/>
    <w:rsid w:val="00976D4C"/>
    <w:rsid w:val="00982124"/>
    <w:rsid w:val="009863F3"/>
    <w:rsid w:val="0099006C"/>
    <w:rsid w:val="00992291"/>
    <w:rsid w:val="009A1DD6"/>
    <w:rsid w:val="009B0F76"/>
    <w:rsid w:val="009B114C"/>
    <w:rsid w:val="009B4858"/>
    <w:rsid w:val="009B62BE"/>
    <w:rsid w:val="009B74D4"/>
    <w:rsid w:val="009B7FD7"/>
    <w:rsid w:val="009C1A87"/>
    <w:rsid w:val="009C2CB7"/>
    <w:rsid w:val="009C6B09"/>
    <w:rsid w:val="009C6F3F"/>
    <w:rsid w:val="009D25E3"/>
    <w:rsid w:val="009D44B9"/>
    <w:rsid w:val="009D7A78"/>
    <w:rsid w:val="009D7B98"/>
    <w:rsid w:val="009E2E06"/>
    <w:rsid w:val="009E353D"/>
    <w:rsid w:val="009F13C6"/>
    <w:rsid w:val="00A0531F"/>
    <w:rsid w:val="00A0536D"/>
    <w:rsid w:val="00A05F52"/>
    <w:rsid w:val="00A06C27"/>
    <w:rsid w:val="00A15286"/>
    <w:rsid w:val="00A2716D"/>
    <w:rsid w:val="00A27890"/>
    <w:rsid w:val="00A32520"/>
    <w:rsid w:val="00A34B31"/>
    <w:rsid w:val="00A36C80"/>
    <w:rsid w:val="00A4097A"/>
    <w:rsid w:val="00A429E3"/>
    <w:rsid w:val="00A43C5E"/>
    <w:rsid w:val="00A44BCB"/>
    <w:rsid w:val="00A46536"/>
    <w:rsid w:val="00A46A33"/>
    <w:rsid w:val="00A56ED3"/>
    <w:rsid w:val="00A57811"/>
    <w:rsid w:val="00A631F3"/>
    <w:rsid w:val="00A64B02"/>
    <w:rsid w:val="00A70747"/>
    <w:rsid w:val="00A709C4"/>
    <w:rsid w:val="00A71571"/>
    <w:rsid w:val="00A72B08"/>
    <w:rsid w:val="00A83754"/>
    <w:rsid w:val="00A86C29"/>
    <w:rsid w:val="00A86CD3"/>
    <w:rsid w:val="00A96833"/>
    <w:rsid w:val="00AA34DB"/>
    <w:rsid w:val="00AA537E"/>
    <w:rsid w:val="00AA57BB"/>
    <w:rsid w:val="00AB1060"/>
    <w:rsid w:val="00AB22FD"/>
    <w:rsid w:val="00AB428B"/>
    <w:rsid w:val="00AB7638"/>
    <w:rsid w:val="00AC4D54"/>
    <w:rsid w:val="00AC548E"/>
    <w:rsid w:val="00AC5C75"/>
    <w:rsid w:val="00AD016B"/>
    <w:rsid w:val="00AD28B2"/>
    <w:rsid w:val="00AD476D"/>
    <w:rsid w:val="00AD758A"/>
    <w:rsid w:val="00AE3224"/>
    <w:rsid w:val="00AE3B46"/>
    <w:rsid w:val="00AF1B5F"/>
    <w:rsid w:val="00AF2310"/>
    <w:rsid w:val="00AF6358"/>
    <w:rsid w:val="00B007D0"/>
    <w:rsid w:val="00B029F3"/>
    <w:rsid w:val="00B03994"/>
    <w:rsid w:val="00B05FC6"/>
    <w:rsid w:val="00B07E87"/>
    <w:rsid w:val="00B12036"/>
    <w:rsid w:val="00B130DB"/>
    <w:rsid w:val="00B16021"/>
    <w:rsid w:val="00B1737C"/>
    <w:rsid w:val="00B206C3"/>
    <w:rsid w:val="00B31FFD"/>
    <w:rsid w:val="00B320C6"/>
    <w:rsid w:val="00B3667D"/>
    <w:rsid w:val="00B42BFC"/>
    <w:rsid w:val="00B52194"/>
    <w:rsid w:val="00B616DE"/>
    <w:rsid w:val="00B76106"/>
    <w:rsid w:val="00B7615B"/>
    <w:rsid w:val="00B814ED"/>
    <w:rsid w:val="00B925B2"/>
    <w:rsid w:val="00B93CE1"/>
    <w:rsid w:val="00B93D39"/>
    <w:rsid w:val="00BA25E7"/>
    <w:rsid w:val="00BA65EC"/>
    <w:rsid w:val="00BB02D8"/>
    <w:rsid w:val="00BB0FF5"/>
    <w:rsid w:val="00BB31D7"/>
    <w:rsid w:val="00BB7923"/>
    <w:rsid w:val="00BC1991"/>
    <w:rsid w:val="00BC258E"/>
    <w:rsid w:val="00BC5379"/>
    <w:rsid w:val="00BC54D9"/>
    <w:rsid w:val="00BC59FB"/>
    <w:rsid w:val="00BC64BD"/>
    <w:rsid w:val="00BD4A96"/>
    <w:rsid w:val="00BE4C8C"/>
    <w:rsid w:val="00BF1C29"/>
    <w:rsid w:val="00BF2852"/>
    <w:rsid w:val="00BF7ADF"/>
    <w:rsid w:val="00C042F1"/>
    <w:rsid w:val="00C15A66"/>
    <w:rsid w:val="00C20A31"/>
    <w:rsid w:val="00C23E20"/>
    <w:rsid w:val="00C27666"/>
    <w:rsid w:val="00C32D66"/>
    <w:rsid w:val="00C33FE3"/>
    <w:rsid w:val="00C34E41"/>
    <w:rsid w:val="00C37311"/>
    <w:rsid w:val="00C46135"/>
    <w:rsid w:val="00C5689E"/>
    <w:rsid w:val="00C5707D"/>
    <w:rsid w:val="00C62CCC"/>
    <w:rsid w:val="00C64460"/>
    <w:rsid w:val="00C6499C"/>
    <w:rsid w:val="00C66D77"/>
    <w:rsid w:val="00C713CF"/>
    <w:rsid w:val="00C71C37"/>
    <w:rsid w:val="00C766EC"/>
    <w:rsid w:val="00C80EEC"/>
    <w:rsid w:val="00C81AC0"/>
    <w:rsid w:val="00C86AF6"/>
    <w:rsid w:val="00C87DB1"/>
    <w:rsid w:val="00C93C8C"/>
    <w:rsid w:val="00C95683"/>
    <w:rsid w:val="00CA15A9"/>
    <w:rsid w:val="00CA3400"/>
    <w:rsid w:val="00CA3C91"/>
    <w:rsid w:val="00CA554D"/>
    <w:rsid w:val="00CB1488"/>
    <w:rsid w:val="00CC3EC0"/>
    <w:rsid w:val="00CC6645"/>
    <w:rsid w:val="00CD24E3"/>
    <w:rsid w:val="00CE007A"/>
    <w:rsid w:val="00CE1CF8"/>
    <w:rsid w:val="00CE1D9C"/>
    <w:rsid w:val="00CE6A65"/>
    <w:rsid w:val="00CE759D"/>
    <w:rsid w:val="00CF6BBB"/>
    <w:rsid w:val="00D017B4"/>
    <w:rsid w:val="00D10FC1"/>
    <w:rsid w:val="00D1540F"/>
    <w:rsid w:val="00D158D1"/>
    <w:rsid w:val="00D16290"/>
    <w:rsid w:val="00D2337B"/>
    <w:rsid w:val="00D25D8B"/>
    <w:rsid w:val="00D31072"/>
    <w:rsid w:val="00D33115"/>
    <w:rsid w:val="00D34263"/>
    <w:rsid w:val="00D428B6"/>
    <w:rsid w:val="00D45313"/>
    <w:rsid w:val="00D5313B"/>
    <w:rsid w:val="00D5574B"/>
    <w:rsid w:val="00D609FC"/>
    <w:rsid w:val="00D660C1"/>
    <w:rsid w:val="00D7076E"/>
    <w:rsid w:val="00D72BB0"/>
    <w:rsid w:val="00D74555"/>
    <w:rsid w:val="00D76C46"/>
    <w:rsid w:val="00D80C6C"/>
    <w:rsid w:val="00D860E7"/>
    <w:rsid w:val="00D90523"/>
    <w:rsid w:val="00D94079"/>
    <w:rsid w:val="00D96C74"/>
    <w:rsid w:val="00DA3BB2"/>
    <w:rsid w:val="00DA5766"/>
    <w:rsid w:val="00DA5950"/>
    <w:rsid w:val="00DA793A"/>
    <w:rsid w:val="00DB0262"/>
    <w:rsid w:val="00DB2600"/>
    <w:rsid w:val="00DB4391"/>
    <w:rsid w:val="00DB6243"/>
    <w:rsid w:val="00DC4239"/>
    <w:rsid w:val="00DC54AA"/>
    <w:rsid w:val="00DD0B98"/>
    <w:rsid w:val="00DD15CC"/>
    <w:rsid w:val="00DD63D7"/>
    <w:rsid w:val="00DE4629"/>
    <w:rsid w:val="00DF003D"/>
    <w:rsid w:val="00E0451D"/>
    <w:rsid w:val="00E06139"/>
    <w:rsid w:val="00E06EA9"/>
    <w:rsid w:val="00E07858"/>
    <w:rsid w:val="00E1688C"/>
    <w:rsid w:val="00E16BC3"/>
    <w:rsid w:val="00E17DA1"/>
    <w:rsid w:val="00E2258F"/>
    <w:rsid w:val="00E2611D"/>
    <w:rsid w:val="00E30D57"/>
    <w:rsid w:val="00E30F68"/>
    <w:rsid w:val="00E32238"/>
    <w:rsid w:val="00E33CFC"/>
    <w:rsid w:val="00E37920"/>
    <w:rsid w:val="00E405D7"/>
    <w:rsid w:val="00E4346E"/>
    <w:rsid w:val="00E446CD"/>
    <w:rsid w:val="00E44C1E"/>
    <w:rsid w:val="00E44F69"/>
    <w:rsid w:val="00E463DC"/>
    <w:rsid w:val="00E465F0"/>
    <w:rsid w:val="00E519C3"/>
    <w:rsid w:val="00E54CDF"/>
    <w:rsid w:val="00E556B0"/>
    <w:rsid w:val="00E61D62"/>
    <w:rsid w:val="00E62893"/>
    <w:rsid w:val="00E62C4C"/>
    <w:rsid w:val="00E6721B"/>
    <w:rsid w:val="00E6738E"/>
    <w:rsid w:val="00E71B2B"/>
    <w:rsid w:val="00E738B4"/>
    <w:rsid w:val="00E7576E"/>
    <w:rsid w:val="00E76524"/>
    <w:rsid w:val="00E77BF1"/>
    <w:rsid w:val="00E8766C"/>
    <w:rsid w:val="00E87F72"/>
    <w:rsid w:val="00E934B4"/>
    <w:rsid w:val="00E971BC"/>
    <w:rsid w:val="00EA05DA"/>
    <w:rsid w:val="00EA51DE"/>
    <w:rsid w:val="00EB7FFC"/>
    <w:rsid w:val="00ED0235"/>
    <w:rsid w:val="00ED15BC"/>
    <w:rsid w:val="00ED20F5"/>
    <w:rsid w:val="00ED3E77"/>
    <w:rsid w:val="00ED48C7"/>
    <w:rsid w:val="00ED59D0"/>
    <w:rsid w:val="00EE2EB0"/>
    <w:rsid w:val="00EE30DD"/>
    <w:rsid w:val="00EE3D0B"/>
    <w:rsid w:val="00EF0A72"/>
    <w:rsid w:val="00EF0F62"/>
    <w:rsid w:val="00EF338F"/>
    <w:rsid w:val="00F00BFC"/>
    <w:rsid w:val="00F0309A"/>
    <w:rsid w:val="00F06836"/>
    <w:rsid w:val="00F11AEF"/>
    <w:rsid w:val="00F13961"/>
    <w:rsid w:val="00F203E8"/>
    <w:rsid w:val="00F230E3"/>
    <w:rsid w:val="00F23E49"/>
    <w:rsid w:val="00F26BEC"/>
    <w:rsid w:val="00F33BEE"/>
    <w:rsid w:val="00F34F5C"/>
    <w:rsid w:val="00F3593A"/>
    <w:rsid w:val="00F42939"/>
    <w:rsid w:val="00F46A3D"/>
    <w:rsid w:val="00F5103D"/>
    <w:rsid w:val="00F54AEE"/>
    <w:rsid w:val="00F60CC4"/>
    <w:rsid w:val="00F61927"/>
    <w:rsid w:val="00F662CD"/>
    <w:rsid w:val="00F67F68"/>
    <w:rsid w:val="00F72602"/>
    <w:rsid w:val="00F7369D"/>
    <w:rsid w:val="00F73B47"/>
    <w:rsid w:val="00F76A00"/>
    <w:rsid w:val="00F77E07"/>
    <w:rsid w:val="00F81A07"/>
    <w:rsid w:val="00F84C00"/>
    <w:rsid w:val="00F9413C"/>
    <w:rsid w:val="00FA4328"/>
    <w:rsid w:val="00FA529E"/>
    <w:rsid w:val="00FA6C4E"/>
    <w:rsid w:val="00FB1B85"/>
    <w:rsid w:val="00FC0365"/>
    <w:rsid w:val="00FC077E"/>
    <w:rsid w:val="00FC1988"/>
    <w:rsid w:val="00FC262B"/>
    <w:rsid w:val="00FC3FEB"/>
    <w:rsid w:val="00FC62D6"/>
    <w:rsid w:val="00FD43DE"/>
    <w:rsid w:val="00FD7B62"/>
    <w:rsid w:val="00FE0C46"/>
    <w:rsid w:val="00FE3E89"/>
    <w:rsid w:val="00FF21A7"/>
    <w:rsid w:val="00FF302F"/>
    <w:rsid w:val="00FF5BFC"/>
    <w:rsid w:val="00FF70F8"/>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1C"/>
  </w:style>
  <w:style w:type="paragraph" w:styleId="2">
    <w:name w:val="heading 2"/>
    <w:basedOn w:val="a"/>
    <w:next w:val="a"/>
    <w:link w:val="20"/>
    <w:uiPriority w:val="9"/>
    <w:unhideWhenUsed/>
    <w:qFormat/>
    <w:rsid w:val="002D6E8B"/>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D6E8B"/>
    <w:pPr>
      <w:keepNext/>
      <w:keepLines/>
      <w:spacing w:before="200" w:after="0" w:line="240" w:lineRule="auto"/>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F003D"/>
    <w:rPr>
      <w:rFonts w:ascii="Times New Roman" w:hAnsi="Times New Roman" w:cs="Times New Roman"/>
      <w:b/>
      <w:bCs/>
      <w:i/>
      <w:iCs/>
      <w:sz w:val="27"/>
      <w:szCs w:val="27"/>
      <w:shd w:val="clear" w:color="auto" w:fill="FFFFFF"/>
    </w:rPr>
  </w:style>
  <w:style w:type="character" w:customStyle="1" w:styleId="a3">
    <w:name w:val="Основной текст Знак"/>
    <w:basedOn w:val="a0"/>
    <w:link w:val="a4"/>
    <w:rsid w:val="00DF003D"/>
    <w:rPr>
      <w:rFonts w:ascii="Bookman Old Style" w:hAnsi="Bookman Old Style" w:cs="Bookman Old Style"/>
      <w:sz w:val="21"/>
      <w:szCs w:val="21"/>
      <w:shd w:val="clear" w:color="auto" w:fill="FFFFFF"/>
    </w:rPr>
  </w:style>
  <w:style w:type="character" w:customStyle="1" w:styleId="3">
    <w:name w:val="Основной текст (3)_"/>
    <w:basedOn w:val="a0"/>
    <w:link w:val="30"/>
    <w:rsid w:val="00DF003D"/>
    <w:rPr>
      <w:rFonts w:ascii="Bookman Old Style" w:hAnsi="Bookman Old Style" w:cs="Bookman Old Style"/>
      <w:b/>
      <w:bCs/>
      <w:sz w:val="26"/>
      <w:szCs w:val="26"/>
      <w:shd w:val="clear" w:color="auto" w:fill="FFFFFF"/>
    </w:rPr>
  </w:style>
  <w:style w:type="paragraph" w:styleId="a4">
    <w:name w:val="Body Text"/>
    <w:basedOn w:val="a"/>
    <w:link w:val="a3"/>
    <w:rsid w:val="00DF003D"/>
    <w:pPr>
      <w:widowControl w:val="0"/>
      <w:shd w:val="clear" w:color="auto" w:fill="FFFFFF"/>
      <w:spacing w:before="240" w:after="0" w:line="317" w:lineRule="exact"/>
      <w:ind w:hanging="680"/>
      <w:jc w:val="both"/>
    </w:pPr>
    <w:rPr>
      <w:rFonts w:ascii="Bookman Old Style" w:hAnsi="Bookman Old Style" w:cs="Bookman Old Style"/>
      <w:sz w:val="21"/>
      <w:szCs w:val="21"/>
    </w:rPr>
  </w:style>
  <w:style w:type="character" w:customStyle="1" w:styleId="1">
    <w:name w:val="Основной текст Знак1"/>
    <w:basedOn w:val="a0"/>
    <w:uiPriority w:val="99"/>
    <w:semiHidden/>
    <w:rsid w:val="00DF003D"/>
  </w:style>
  <w:style w:type="paragraph" w:customStyle="1" w:styleId="22">
    <w:name w:val="Основной текст (2)"/>
    <w:basedOn w:val="a"/>
    <w:link w:val="21"/>
    <w:rsid w:val="00DF003D"/>
    <w:pPr>
      <w:widowControl w:val="0"/>
      <w:shd w:val="clear" w:color="auto" w:fill="FFFFFF"/>
      <w:spacing w:after="0" w:line="322" w:lineRule="exact"/>
      <w:jc w:val="center"/>
    </w:pPr>
    <w:rPr>
      <w:rFonts w:ascii="Times New Roman" w:hAnsi="Times New Roman" w:cs="Times New Roman"/>
      <w:b/>
      <w:bCs/>
      <w:i/>
      <w:iCs/>
      <w:sz w:val="27"/>
      <w:szCs w:val="27"/>
    </w:rPr>
  </w:style>
  <w:style w:type="paragraph" w:customStyle="1" w:styleId="30">
    <w:name w:val="Основной текст (3)"/>
    <w:basedOn w:val="a"/>
    <w:link w:val="3"/>
    <w:rsid w:val="00DF003D"/>
    <w:pPr>
      <w:widowControl w:val="0"/>
      <w:shd w:val="clear" w:color="auto" w:fill="FFFFFF"/>
      <w:spacing w:after="0" w:line="317" w:lineRule="exact"/>
      <w:ind w:firstLine="580"/>
      <w:jc w:val="both"/>
    </w:pPr>
    <w:rPr>
      <w:rFonts w:ascii="Bookman Old Style" w:hAnsi="Bookman Old Style" w:cs="Bookman Old Style"/>
      <w:b/>
      <w:bCs/>
      <w:sz w:val="26"/>
      <w:szCs w:val="26"/>
    </w:rPr>
  </w:style>
  <w:style w:type="paragraph" w:styleId="a5">
    <w:name w:val="List Paragraph"/>
    <w:basedOn w:val="a"/>
    <w:uiPriority w:val="34"/>
    <w:qFormat/>
    <w:rsid w:val="00892354"/>
    <w:pPr>
      <w:ind w:left="720"/>
      <w:contextualSpacing/>
    </w:pPr>
  </w:style>
  <w:style w:type="numbering" w:customStyle="1" w:styleId="10">
    <w:name w:val="Нет списка1"/>
    <w:next w:val="a2"/>
    <w:semiHidden/>
    <w:rsid w:val="00892354"/>
  </w:style>
  <w:style w:type="character" w:styleId="a6">
    <w:name w:val="Hyperlink"/>
    <w:basedOn w:val="a0"/>
    <w:rsid w:val="00892354"/>
    <w:rPr>
      <w:color w:val="0066CC"/>
      <w:u w:val="single"/>
    </w:rPr>
  </w:style>
  <w:style w:type="character" w:customStyle="1" w:styleId="a7">
    <w:name w:val="Сноска_"/>
    <w:basedOn w:val="a0"/>
    <w:link w:val="a8"/>
    <w:rsid w:val="00892354"/>
    <w:rPr>
      <w:rFonts w:ascii="Bookman Old Style" w:hAnsi="Bookman Old Style" w:cs="Bookman Old Style"/>
      <w:sz w:val="21"/>
      <w:szCs w:val="21"/>
      <w:shd w:val="clear" w:color="auto" w:fill="FFFFFF"/>
    </w:rPr>
  </w:style>
  <w:style w:type="character" w:customStyle="1" w:styleId="Candara">
    <w:name w:val="Сноска + Candara"/>
    <w:aliases w:val="4 pt"/>
    <w:basedOn w:val="a7"/>
    <w:rsid w:val="00892354"/>
    <w:rPr>
      <w:rFonts w:ascii="Candara" w:hAnsi="Candara" w:cs="Candara"/>
      <w:noProof/>
      <w:sz w:val="8"/>
      <w:szCs w:val="8"/>
      <w:shd w:val="clear" w:color="auto" w:fill="FFFFFF"/>
    </w:rPr>
  </w:style>
  <w:style w:type="character" w:customStyle="1" w:styleId="23">
    <w:name w:val="Сноска (2)_"/>
    <w:basedOn w:val="a0"/>
    <w:link w:val="210"/>
    <w:rsid w:val="00892354"/>
    <w:rPr>
      <w:rFonts w:ascii="Bookman Old Style" w:hAnsi="Bookman Old Style" w:cs="Bookman Old Style"/>
      <w:sz w:val="12"/>
      <w:szCs w:val="12"/>
      <w:shd w:val="clear" w:color="auto" w:fill="FFFFFF"/>
    </w:rPr>
  </w:style>
  <w:style w:type="character" w:customStyle="1" w:styleId="31">
    <w:name w:val="Сноска (3)_"/>
    <w:basedOn w:val="a0"/>
    <w:link w:val="310"/>
    <w:rsid w:val="00892354"/>
    <w:rPr>
      <w:rFonts w:ascii="Bookman Old Style" w:hAnsi="Bookman Old Style" w:cs="Bookman Old Style"/>
      <w:sz w:val="11"/>
      <w:szCs w:val="11"/>
      <w:shd w:val="clear" w:color="auto" w:fill="FFFFFF"/>
    </w:rPr>
  </w:style>
  <w:style w:type="character" w:customStyle="1" w:styleId="3TimesNewRoman">
    <w:name w:val="Сноска (3) + Times New Roman"/>
    <w:basedOn w:val="31"/>
    <w:rsid w:val="00892354"/>
    <w:rPr>
      <w:rFonts w:ascii="Times New Roman" w:hAnsi="Times New Roman" w:cs="Times New Roman"/>
      <w:noProof/>
      <w:sz w:val="11"/>
      <w:szCs w:val="11"/>
      <w:shd w:val="clear" w:color="auto" w:fill="FFFFFF"/>
    </w:rPr>
  </w:style>
  <w:style w:type="character" w:customStyle="1" w:styleId="41">
    <w:name w:val="Сноска (4)_"/>
    <w:basedOn w:val="a0"/>
    <w:link w:val="42"/>
    <w:rsid w:val="00892354"/>
    <w:rPr>
      <w:rFonts w:ascii="Bookman Old Style" w:hAnsi="Bookman Old Style" w:cs="Bookman Old Style"/>
      <w:b/>
      <w:bCs/>
      <w:sz w:val="12"/>
      <w:szCs w:val="12"/>
      <w:shd w:val="clear" w:color="auto" w:fill="FFFFFF"/>
      <w:lang w:val="en-US"/>
    </w:rPr>
  </w:style>
  <w:style w:type="character" w:customStyle="1" w:styleId="24">
    <w:name w:val="Сноска (2)"/>
    <w:basedOn w:val="23"/>
    <w:rsid w:val="00892354"/>
    <w:rPr>
      <w:rFonts w:ascii="Bookman Old Style" w:hAnsi="Bookman Old Style" w:cs="Bookman Old Style"/>
      <w:noProof/>
      <w:sz w:val="12"/>
      <w:szCs w:val="12"/>
      <w:u w:val="single"/>
      <w:shd w:val="clear" w:color="auto" w:fill="FFFFFF"/>
    </w:rPr>
  </w:style>
  <w:style w:type="character" w:customStyle="1" w:styleId="32">
    <w:name w:val="Сноска (3)"/>
    <w:basedOn w:val="31"/>
    <w:rsid w:val="00892354"/>
    <w:rPr>
      <w:rFonts w:ascii="Bookman Old Style" w:hAnsi="Bookman Old Style" w:cs="Bookman Old Style"/>
      <w:sz w:val="11"/>
      <w:szCs w:val="11"/>
      <w:u w:val="single"/>
      <w:shd w:val="clear" w:color="auto" w:fill="FFFFFF"/>
    </w:rPr>
  </w:style>
  <w:style w:type="character" w:customStyle="1" w:styleId="3TimesNewRoman1">
    <w:name w:val="Сноска (3) + Times New Roman1"/>
    <w:aliases w:val="13 pt,Полужирный,Курсив"/>
    <w:basedOn w:val="31"/>
    <w:rsid w:val="00892354"/>
    <w:rPr>
      <w:rFonts w:ascii="Times New Roman" w:hAnsi="Times New Roman" w:cs="Times New Roman"/>
      <w:b/>
      <w:bCs/>
      <w:i/>
      <w:iCs/>
      <w:noProof/>
      <w:sz w:val="26"/>
      <w:szCs w:val="26"/>
      <w:u w:val="single"/>
      <w:shd w:val="clear" w:color="auto" w:fill="FFFFFF"/>
    </w:rPr>
  </w:style>
  <w:style w:type="character" w:customStyle="1" w:styleId="3100">
    <w:name w:val="Сноска (3) + 10"/>
    <w:aliases w:val="5 pt"/>
    <w:basedOn w:val="31"/>
    <w:rsid w:val="00892354"/>
    <w:rPr>
      <w:rFonts w:ascii="Bookman Old Style" w:hAnsi="Bookman Old Style" w:cs="Bookman Old Style"/>
      <w:sz w:val="21"/>
      <w:szCs w:val="21"/>
      <w:shd w:val="clear" w:color="auto" w:fill="FFFFFF"/>
      <w:lang w:val="en-US" w:eastAsia="en-US"/>
    </w:rPr>
  </w:style>
  <w:style w:type="character" w:customStyle="1" w:styleId="Exact">
    <w:name w:val="Основной текст Exact"/>
    <w:basedOn w:val="a0"/>
    <w:rsid w:val="00892354"/>
    <w:rPr>
      <w:rFonts w:ascii="Bookman Old Style" w:hAnsi="Bookman Old Style" w:cs="Bookman Old Style"/>
      <w:spacing w:val="3"/>
      <w:sz w:val="21"/>
      <w:szCs w:val="21"/>
      <w:u w:val="none"/>
    </w:rPr>
  </w:style>
  <w:style w:type="character" w:customStyle="1" w:styleId="TimesNewRoman">
    <w:name w:val="Основной текст + Times New Roman"/>
    <w:aliases w:val="11 pt,Курсив21,Интервал 1 pt"/>
    <w:basedOn w:val="a3"/>
    <w:rsid w:val="00892354"/>
    <w:rPr>
      <w:rFonts w:ascii="Times New Roman" w:hAnsi="Times New Roman" w:cs="Times New Roman"/>
      <w:i/>
      <w:iCs/>
      <w:spacing w:val="30"/>
      <w:sz w:val="22"/>
      <w:szCs w:val="22"/>
      <w:u w:val="none"/>
      <w:shd w:val="clear" w:color="auto" w:fill="FFFFFF"/>
    </w:rPr>
  </w:style>
  <w:style w:type="character" w:customStyle="1" w:styleId="43">
    <w:name w:val="Основной текст (4)_"/>
    <w:basedOn w:val="a0"/>
    <w:link w:val="44"/>
    <w:rsid w:val="00892354"/>
    <w:rPr>
      <w:rFonts w:ascii="Bookman Old Style" w:hAnsi="Bookman Old Style" w:cs="Bookman Old Style"/>
      <w:b/>
      <w:bCs/>
      <w:sz w:val="17"/>
      <w:szCs w:val="17"/>
      <w:shd w:val="clear" w:color="auto" w:fill="FFFFFF"/>
    </w:rPr>
  </w:style>
  <w:style w:type="character" w:customStyle="1" w:styleId="a9">
    <w:name w:val="Колонтитул_"/>
    <w:basedOn w:val="a0"/>
    <w:link w:val="11"/>
    <w:rsid w:val="00892354"/>
    <w:rPr>
      <w:rFonts w:ascii="Times New Roman" w:hAnsi="Times New Roman" w:cs="Times New Roman"/>
      <w:sz w:val="23"/>
      <w:szCs w:val="23"/>
      <w:shd w:val="clear" w:color="auto" w:fill="FFFFFF"/>
    </w:rPr>
  </w:style>
  <w:style w:type="character" w:customStyle="1" w:styleId="aa">
    <w:name w:val="Колонтитул"/>
    <w:basedOn w:val="a9"/>
    <w:rsid w:val="00892354"/>
    <w:rPr>
      <w:rFonts w:ascii="Times New Roman" w:hAnsi="Times New Roman" w:cs="Times New Roman"/>
      <w:sz w:val="23"/>
      <w:szCs w:val="23"/>
      <w:shd w:val="clear" w:color="auto" w:fill="FFFFFF"/>
    </w:rPr>
  </w:style>
  <w:style w:type="character" w:customStyle="1" w:styleId="5">
    <w:name w:val="Основной текст (5)_"/>
    <w:basedOn w:val="a0"/>
    <w:link w:val="51"/>
    <w:rsid w:val="00892354"/>
    <w:rPr>
      <w:rFonts w:ascii="Bookman Old Style" w:hAnsi="Bookman Old Style" w:cs="Bookman Old Style"/>
      <w:sz w:val="12"/>
      <w:szCs w:val="12"/>
      <w:shd w:val="clear" w:color="auto" w:fill="FFFFFF"/>
    </w:rPr>
  </w:style>
  <w:style w:type="character" w:customStyle="1" w:styleId="55">
    <w:name w:val="Основной текст (5) + 5"/>
    <w:aliases w:val="5 pt29"/>
    <w:basedOn w:val="5"/>
    <w:rsid w:val="00892354"/>
    <w:rPr>
      <w:rFonts w:ascii="Bookman Old Style" w:hAnsi="Bookman Old Style" w:cs="Bookman Old Style"/>
      <w:sz w:val="11"/>
      <w:szCs w:val="11"/>
      <w:shd w:val="clear" w:color="auto" w:fill="FFFFFF"/>
      <w:lang w:val="en-US" w:eastAsia="en-US"/>
    </w:rPr>
  </w:style>
  <w:style w:type="character" w:customStyle="1" w:styleId="50">
    <w:name w:val="Основной текст (5) + Полужирный"/>
    <w:basedOn w:val="5"/>
    <w:rsid w:val="00892354"/>
    <w:rPr>
      <w:rFonts w:ascii="Bookman Old Style" w:hAnsi="Bookman Old Style" w:cs="Bookman Old Style"/>
      <w:b/>
      <w:bCs/>
      <w:sz w:val="12"/>
      <w:szCs w:val="12"/>
      <w:shd w:val="clear" w:color="auto" w:fill="FFFFFF"/>
      <w:lang w:val="en-US" w:eastAsia="en-US"/>
    </w:rPr>
  </w:style>
  <w:style w:type="character" w:customStyle="1" w:styleId="57pt">
    <w:name w:val="Основной текст (5) + 7 pt"/>
    <w:aliases w:val="Интервал 0 pt"/>
    <w:basedOn w:val="5"/>
    <w:rsid w:val="00892354"/>
    <w:rPr>
      <w:rFonts w:ascii="Bookman Old Style" w:hAnsi="Bookman Old Style" w:cs="Bookman Old Style"/>
      <w:spacing w:val="10"/>
      <w:sz w:val="14"/>
      <w:szCs w:val="14"/>
      <w:shd w:val="clear" w:color="auto" w:fill="FFFFFF"/>
    </w:rPr>
  </w:style>
  <w:style w:type="character" w:customStyle="1" w:styleId="52">
    <w:name w:val="Основной текст (5)"/>
    <w:basedOn w:val="5"/>
    <w:rsid w:val="00892354"/>
    <w:rPr>
      <w:rFonts w:ascii="Bookman Old Style" w:hAnsi="Bookman Old Style" w:cs="Bookman Old Style"/>
      <w:sz w:val="12"/>
      <w:szCs w:val="12"/>
      <w:u w:val="single"/>
      <w:shd w:val="clear" w:color="auto" w:fill="FFFFFF"/>
    </w:rPr>
  </w:style>
  <w:style w:type="character" w:customStyle="1" w:styleId="72">
    <w:name w:val="Заголовок №7 (2)_"/>
    <w:basedOn w:val="a0"/>
    <w:link w:val="720"/>
    <w:rsid w:val="00892354"/>
    <w:rPr>
      <w:rFonts w:ascii="Bookman Old Style" w:hAnsi="Bookman Old Style" w:cs="Bookman Old Style"/>
      <w:sz w:val="21"/>
      <w:szCs w:val="21"/>
      <w:shd w:val="clear" w:color="auto" w:fill="FFFFFF"/>
    </w:rPr>
  </w:style>
  <w:style w:type="character" w:customStyle="1" w:styleId="72TimesNewRoman">
    <w:name w:val="Заголовок №7 (2) + Times New Roman"/>
    <w:aliases w:val="11 pt2,Курсив20,Интервал 1 pt6"/>
    <w:basedOn w:val="72"/>
    <w:rsid w:val="00892354"/>
    <w:rPr>
      <w:rFonts w:ascii="Times New Roman" w:hAnsi="Times New Roman" w:cs="Times New Roman"/>
      <w:i/>
      <w:iCs/>
      <w:spacing w:val="30"/>
      <w:sz w:val="22"/>
      <w:szCs w:val="22"/>
      <w:shd w:val="clear" w:color="auto" w:fill="FFFFFF"/>
      <w:lang w:val="en-US" w:eastAsia="en-US"/>
    </w:rPr>
  </w:style>
  <w:style w:type="character" w:customStyle="1" w:styleId="6">
    <w:name w:val="Основной текст (6)_"/>
    <w:basedOn w:val="a0"/>
    <w:link w:val="61"/>
    <w:rsid w:val="00892354"/>
    <w:rPr>
      <w:rFonts w:ascii="Bookman Old Style" w:hAnsi="Bookman Old Style" w:cs="Bookman Old Style"/>
      <w:sz w:val="11"/>
      <w:szCs w:val="11"/>
      <w:shd w:val="clear" w:color="auto" w:fill="FFFFFF"/>
      <w:lang w:val="en-US"/>
    </w:rPr>
  </w:style>
  <w:style w:type="character" w:customStyle="1" w:styleId="60">
    <w:name w:val="Основной текст (6)"/>
    <w:basedOn w:val="6"/>
    <w:rsid w:val="00892354"/>
    <w:rPr>
      <w:rFonts w:ascii="Bookman Old Style" w:hAnsi="Bookman Old Style" w:cs="Bookman Old Style"/>
      <w:sz w:val="11"/>
      <w:szCs w:val="11"/>
      <w:u w:val="single"/>
      <w:shd w:val="clear" w:color="auto" w:fill="FFFFFF"/>
      <w:lang w:val="en-US"/>
    </w:rPr>
  </w:style>
  <w:style w:type="character" w:customStyle="1" w:styleId="6TimesNewRoman">
    <w:name w:val="Основной текст (6) + Times New Roman"/>
    <w:aliases w:val="6 pt,Курсив19"/>
    <w:basedOn w:val="6"/>
    <w:rsid w:val="00892354"/>
    <w:rPr>
      <w:rFonts w:ascii="Times New Roman" w:hAnsi="Times New Roman" w:cs="Times New Roman"/>
      <w:i/>
      <w:iCs/>
      <w:noProof/>
      <w:sz w:val="12"/>
      <w:szCs w:val="12"/>
      <w:u w:val="single"/>
      <w:shd w:val="clear" w:color="auto" w:fill="FFFFFF"/>
      <w:lang w:val="en-US"/>
    </w:rPr>
  </w:style>
  <w:style w:type="character" w:customStyle="1" w:styleId="7">
    <w:name w:val="Основной текст (7)_"/>
    <w:basedOn w:val="a0"/>
    <w:link w:val="70"/>
    <w:rsid w:val="00892354"/>
    <w:rPr>
      <w:rFonts w:ascii="Bookman Old Style" w:hAnsi="Bookman Old Style" w:cs="Bookman Old Style"/>
      <w:spacing w:val="10"/>
      <w:sz w:val="14"/>
      <w:szCs w:val="14"/>
      <w:shd w:val="clear" w:color="auto" w:fill="FFFFFF"/>
      <w:lang w:val="en-US"/>
    </w:rPr>
  </w:style>
  <w:style w:type="character" w:customStyle="1" w:styleId="62">
    <w:name w:val="Заголовок №6_"/>
    <w:basedOn w:val="a0"/>
    <w:link w:val="63"/>
    <w:rsid w:val="00892354"/>
    <w:rPr>
      <w:rFonts w:ascii="Bookman Old Style" w:hAnsi="Bookman Old Style" w:cs="Bookman Old Style"/>
      <w:sz w:val="21"/>
      <w:szCs w:val="21"/>
      <w:shd w:val="clear" w:color="auto" w:fill="FFFFFF"/>
    </w:rPr>
  </w:style>
  <w:style w:type="character" w:customStyle="1" w:styleId="8">
    <w:name w:val="Основной текст (8)_"/>
    <w:basedOn w:val="a0"/>
    <w:link w:val="81"/>
    <w:rsid w:val="00892354"/>
    <w:rPr>
      <w:rFonts w:ascii="Bookman Old Style" w:hAnsi="Bookman Old Style" w:cs="Bookman Old Style"/>
      <w:sz w:val="10"/>
      <w:szCs w:val="10"/>
      <w:shd w:val="clear" w:color="auto" w:fill="FFFFFF"/>
    </w:rPr>
  </w:style>
  <w:style w:type="character" w:customStyle="1" w:styleId="520">
    <w:name w:val="Основной текст (5)2"/>
    <w:basedOn w:val="5"/>
    <w:rsid w:val="00892354"/>
    <w:rPr>
      <w:rFonts w:ascii="Bookman Old Style" w:hAnsi="Bookman Old Style" w:cs="Bookman Old Style"/>
      <w:sz w:val="12"/>
      <w:szCs w:val="12"/>
      <w:shd w:val="clear" w:color="auto" w:fill="FFFFFF"/>
    </w:rPr>
  </w:style>
  <w:style w:type="character" w:customStyle="1" w:styleId="ab">
    <w:name w:val="Основной текст + Малые прописные"/>
    <w:basedOn w:val="a3"/>
    <w:rsid w:val="00892354"/>
    <w:rPr>
      <w:rFonts w:ascii="Bookman Old Style" w:hAnsi="Bookman Old Style" w:cs="Bookman Old Style"/>
      <w:smallCaps/>
      <w:sz w:val="21"/>
      <w:szCs w:val="21"/>
      <w:u w:val="none"/>
      <w:shd w:val="clear" w:color="auto" w:fill="FFFFFF"/>
      <w:lang w:val="en-US" w:eastAsia="en-US"/>
    </w:rPr>
  </w:style>
  <w:style w:type="character" w:customStyle="1" w:styleId="12">
    <w:name w:val="Основной текст + Малые прописные1"/>
    <w:aliases w:val="Интервал 1 pt5"/>
    <w:basedOn w:val="a3"/>
    <w:rsid w:val="00892354"/>
    <w:rPr>
      <w:rFonts w:ascii="Bookman Old Style" w:hAnsi="Bookman Old Style" w:cs="Bookman Old Style"/>
      <w:smallCaps/>
      <w:spacing w:val="30"/>
      <w:sz w:val="21"/>
      <w:szCs w:val="21"/>
      <w:u w:val="none"/>
      <w:shd w:val="clear" w:color="auto" w:fill="FFFFFF"/>
      <w:lang w:val="en-US" w:eastAsia="en-US"/>
    </w:rPr>
  </w:style>
  <w:style w:type="character" w:customStyle="1" w:styleId="1pt">
    <w:name w:val="Основной текст + Интервал 1 pt"/>
    <w:basedOn w:val="a3"/>
    <w:rsid w:val="00892354"/>
    <w:rPr>
      <w:rFonts w:ascii="Bookman Old Style" w:hAnsi="Bookman Old Style" w:cs="Bookman Old Style"/>
      <w:spacing w:val="30"/>
      <w:sz w:val="21"/>
      <w:szCs w:val="21"/>
      <w:u w:val="none"/>
      <w:shd w:val="clear" w:color="auto" w:fill="FFFFFF"/>
    </w:rPr>
  </w:style>
  <w:style w:type="character" w:customStyle="1" w:styleId="80">
    <w:name w:val="Основной текст (8)"/>
    <w:basedOn w:val="8"/>
    <w:rsid w:val="00892354"/>
    <w:rPr>
      <w:rFonts w:ascii="Bookman Old Style" w:hAnsi="Bookman Old Style" w:cs="Bookman Old Style"/>
      <w:sz w:val="10"/>
      <w:szCs w:val="10"/>
      <w:u w:val="single"/>
      <w:shd w:val="clear" w:color="auto" w:fill="FFFFFF"/>
    </w:rPr>
  </w:style>
  <w:style w:type="character" w:customStyle="1" w:styleId="8CourierNew">
    <w:name w:val="Основной текст (8) + Courier New"/>
    <w:aliases w:val="4 pt9,Курсив18"/>
    <w:basedOn w:val="8"/>
    <w:rsid w:val="00892354"/>
    <w:rPr>
      <w:rFonts w:ascii="Courier New" w:hAnsi="Courier New" w:cs="Courier New"/>
      <w:i/>
      <w:iCs/>
      <w:noProof/>
      <w:sz w:val="8"/>
      <w:szCs w:val="8"/>
      <w:u w:val="single"/>
      <w:shd w:val="clear" w:color="auto" w:fill="FFFFFF"/>
    </w:rPr>
  </w:style>
  <w:style w:type="character" w:customStyle="1" w:styleId="Candara0">
    <w:name w:val="Основной текст + Candara"/>
    <w:aliases w:val="9 pt"/>
    <w:basedOn w:val="a3"/>
    <w:rsid w:val="00892354"/>
    <w:rPr>
      <w:rFonts w:ascii="Candara" w:hAnsi="Candara" w:cs="Candara"/>
      <w:noProof/>
      <w:sz w:val="18"/>
      <w:szCs w:val="18"/>
      <w:u w:val="none"/>
      <w:shd w:val="clear" w:color="auto" w:fill="FFFFFF"/>
    </w:rPr>
  </w:style>
  <w:style w:type="character" w:customStyle="1" w:styleId="9">
    <w:name w:val="Основной текст (9)_"/>
    <w:basedOn w:val="a0"/>
    <w:link w:val="91"/>
    <w:rsid w:val="00892354"/>
    <w:rPr>
      <w:rFonts w:ascii="Bookman Old Style" w:hAnsi="Bookman Old Style" w:cs="Bookman Old Style"/>
      <w:sz w:val="8"/>
      <w:szCs w:val="8"/>
      <w:shd w:val="clear" w:color="auto" w:fill="FFFFFF"/>
    </w:rPr>
  </w:style>
  <w:style w:type="character" w:customStyle="1" w:styleId="620">
    <w:name w:val="Заголовок №6 (2)_"/>
    <w:basedOn w:val="a0"/>
    <w:link w:val="621"/>
    <w:rsid w:val="00892354"/>
    <w:rPr>
      <w:rFonts w:ascii="Times New Roman" w:hAnsi="Times New Roman" w:cs="Times New Roman"/>
      <w:spacing w:val="10"/>
      <w:sz w:val="37"/>
      <w:szCs w:val="37"/>
      <w:shd w:val="clear" w:color="auto" w:fill="FFFFFF"/>
    </w:rPr>
  </w:style>
  <w:style w:type="character" w:customStyle="1" w:styleId="620pt">
    <w:name w:val="Заголовок №6 (2) + Интервал 0 pt"/>
    <w:basedOn w:val="620"/>
    <w:rsid w:val="00892354"/>
    <w:rPr>
      <w:rFonts w:ascii="Times New Roman" w:hAnsi="Times New Roman" w:cs="Times New Roman"/>
      <w:noProof/>
      <w:spacing w:val="0"/>
      <w:sz w:val="37"/>
      <w:szCs w:val="37"/>
      <w:shd w:val="clear" w:color="auto" w:fill="FFFFFF"/>
    </w:rPr>
  </w:style>
  <w:style w:type="character" w:customStyle="1" w:styleId="622pt">
    <w:name w:val="Заголовок №6 (2) + Интервал 2 pt"/>
    <w:basedOn w:val="620"/>
    <w:rsid w:val="00892354"/>
    <w:rPr>
      <w:rFonts w:ascii="Times New Roman" w:hAnsi="Times New Roman" w:cs="Times New Roman"/>
      <w:spacing w:val="50"/>
      <w:sz w:val="37"/>
      <w:szCs w:val="37"/>
      <w:shd w:val="clear" w:color="auto" w:fill="FFFFFF"/>
    </w:rPr>
  </w:style>
  <w:style w:type="character" w:customStyle="1" w:styleId="62BookmanOldStyle">
    <w:name w:val="Заголовок №6 (2) + Bookman Old Style"/>
    <w:aliases w:val="4 pt8,Интервал 0 pt17"/>
    <w:basedOn w:val="620"/>
    <w:rsid w:val="00892354"/>
    <w:rPr>
      <w:rFonts w:ascii="Bookman Old Style" w:hAnsi="Bookman Old Style" w:cs="Bookman Old Style"/>
      <w:noProof/>
      <w:spacing w:val="0"/>
      <w:sz w:val="8"/>
      <w:szCs w:val="8"/>
      <w:shd w:val="clear" w:color="auto" w:fill="FFFFFF"/>
    </w:rPr>
  </w:style>
  <w:style w:type="character" w:customStyle="1" w:styleId="90">
    <w:name w:val="Основной текст (9)"/>
    <w:basedOn w:val="9"/>
    <w:rsid w:val="00892354"/>
    <w:rPr>
      <w:rFonts w:ascii="Bookman Old Style" w:hAnsi="Bookman Old Style" w:cs="Bookman Old Style"/>
      <w:sz w:val="8"/>
      <w:szCs w:val="8"/>
      <w:u w:val="single"/>
      <w:shd w:val="clear" w:color="auto" w:fill="FFFFFF"/>
    </w:rPr>
  </w:style>
  <w:style w:type="character" w:customStyle="1" w:styleId="92">
    <w:name w:val="Основной текст (9) + Курсив"/>
    <w:basedOn w:val="9"/>
    <w:rsid w:val="00892354"/>
    <w:rPr>
      <w:rFonts w:ascii="Bookman Old Style" w:hAnsi="Bookman Old Style" w:cs="Bookman Old Style"/>
      <w:i/>
      <w:iCs/>
      <w:sz w:val="8"/>
      <w:szCs w:val="8"/>
      <w:u w:val="single"/>
      <w:shd w:val="clear" w:color="auto" w:fill="FFFFFF"/>
    </w:rPr>
  </w:style>
  <w:style w:type="character" w:customStyle="1" w:styleId="920">
    <w:name w:val="Основной текст (9)2"/>
    <w:basedOn w:val="9"/>
    <w:rsid w:val="00892354"/>
    <w:rPr>
      <w:rFonts w:ascii="Bookman Old Style" w:hAnsi="Bookman Old Style" w:cs="Bookman Old Style"/>
      <w:noProof/>
      <w:sz w:val="8"/>
      <w:szCs w:val="8"/>
      <w:shd w:val="clear" w:color="auto" w:fill="FFFFFF"/>
    </w:rPr>
  </w:style>
  <w:style w:type="character" w:customStyle="1" w:styleId="100">
    <w:name w:val="Основной текст (10)_"/>
    <w:basedOn w:val="a0"/>
    <w:link w:val="101"/>
    <w:rsid w:val="00892354"/>
    <w:rPr>
      <w:rFonts w:ascii="Times New Roman" w:hAnsi="Times New Roman" w:cs="Times New Roman"/>
      <w:spacing w:val="10"/>
      <w:sz w:val="37"/>
      <w:szCs w:val="37"/>
      <w:shd w:val="clear" w:color="auto" w:fill="FFFFFF"/>
      <w:lang w:val="en-US"/>
    </w:rPr>
  </w:style>
  <w:style w:type="character" w:customStyle="1" w:styleId="102pt">
    <w:name w:val="Основной текст (10) + Интервал 2 pt"/>
    <w:basedOn w:val="100"/>
    <w:rsid w:val="00892354"/>
    <w:rPr>
      <w:rFonts w:ascii="Times New Roman" w:hAnsi="Times New Roman" w:cs="Times New Roman"/>
      <w:spacing w:val="50"/>
      <w:sz w:val="37"/>
      <w:szCs w:val="37"/>
      <w:shd w:val="clear" w:color="auto" w:fill="FFFFFF"/>
      <w:lang w:val="en-US"/>
    </w:rPr>
  </w:style>
  <w:style w:type="character" w:customStyle="1" w:styleId="102">
    <w:name w:val="Основной текст (10) + Малые прописные"/>
    <w:aliases w:val="Интервал 2 pt"/>
    <w:basedOn w:val="100"/>
    <w:rsid w:val="00892354"/>
    <w:rPr>
      <w:rFonts w:ascii="Times New Roman" w:hAnsi="Times New Roman" w:cs="Times New Roman"/>
      <w:smallCaps/>
      <w:spacing w:val="50"/>
      <w:sz w:val="37"/>
      <w:szCs w:val="37"/>
      <w:shd w:val="clear" w:color="auto" w:fill="FFFFFF"/>
      <w:lang w:val="en-US"/>
    </w:rPr>
  </w:style>
  <w:style w:type="character" w:customStyle="1" w:styleId="96pt">
    <w:name w:val="Основной текст (9) + 6 pt"/>
    <w:basedOn w:val="9"/>
    <w:rsid w:val="00892354"/>
    <w:rPr>
      <w:rFonts w:ascii="Bookman Old Style" w:hAnsi="Bookman Old Style" w:cs="Bookman Old Style"/>
      <w:sz w:val="12"/>
      <w:szCs w:val="12"/>
      <w:shd w:val="clear" w:color="auto" w:fill="FFFFFF"/>
      <w:lang w:val="en-US" w:eastAsia="en-US"/>
    </w:rPr>
  </w:style>
  <w:style w:type="character" w:customStyle="1" w:styleId="110">
    <w:name w:val="Основной текст (11)_"/>
    <w:basedOn w:val="a0"/>
    <w:link w:val="111"/>
    <w:rsid w:val="00892354"/>
    <w:rPr>
      <w:rFonts w:ascii="Times New Roman" w:hAnsi="Times New Roman" w:cs="Times New Roman"/>
      <w:b/>
      <w:bCs/>
      <w:sz w:val="13"/>
      <w:szCs w:val="13"/>
      <w:shd w:val="clear" w:color="auto" w:fill="FFFFFF"/>
    </w:rPr>
  </w:style>
  <w:style w:type="character" w:customStyle="1" w:styleId="112">
    <w:name w:val="Основной текст (11)"/>
    <w:basedOn w:val="110"/>
    <w:rsid w:val="00892354"/>
    <w:rPr>
      <w:rFonts w:ascii="Times New Roman" w:hAnsi="Times New Roman" w:cs="Times New Roman"/>
      <w:b/>
      <w:bCs/>
      <w:sz w:val="13"/>
      <w:szCs w:val="13"/>
      <w:u w:val="single"/>
      <w:shd w:val="clear" w:color="auto" w:fill="FFFFFF"/>
    </w:rPr>
  </w:style>
  <w:style w:type="character" w:customStyle="1" w:styleId="11BookmanOldStyle">
    <w:name w:val="Основной текст (11) + Bookman Old Style"/>
    <w:aliases w:val="6 pt4,Не полужирный"/>
    <w:basedOn w:val="110"/>
    <w:rsid w:val="00892354"/>
    <w:rPr>
      <w:rFonts w:ascii="Bookman Old Style" w:hAnsi="Bookman Old Style" w:cs="Bookman Old Style"/>
      <w:b/>
      <w:bCs/>
      <w:sz w:val="12"/>
      <w:szCs w:val="12"/>
      <w:shd w:val="clear" w:color="auto" w:fill="FFFFFF"/>
      <w:lang w:val="en-US" w:eastAsia="en-US"/>
    </w:rPr>
  </w:style>
  <w:style w:type="character" w:customStyle="1" w:styleId="7pt">
    <w:name w:val="Основной текст + 7 pt"/>
    <w:aliases w:val="Интервал 0 pt16"/>
    <w:basedOn w:val="a3"/>
    <w:rsid w:val="00892354"/>
    <w:rPr>
      <w:rFonts w:ascii="Bookman Old Style" w:hAnsi="Bookman Old Style" w:cs="Bookman Old Style"/>
      <w:spacing w:val="10"/>
      <w:sz w:val="14"/>
      <w:szCs w:val="14"/>
      <w:u w:val="none"/>
      <w:shd w:val="clear" w:color="auto" w:fill="FFFFFF"/>
      <w:lang w:val="en-US" w:eastAsia="en-US"/>
    </w:rPr>
  </w:style>
  <w:style w:type="character" w:customStyle="1" w:styleId="TimesNewRoman4">
    <w:name w:val="Основной текст + Times New Roman4"/>
    <w:aliases w:val="6,5 pt28,Полужирный4"/>
    <w:basedOn w:val="a3"/>
    <w:rsid w:val="00892354"/>
    <w:rPr>
      <w:rFonts w:ascii="Times New Roman" w:hAnsi="Times New Roman" w:cs="Times New Roman"/>
      <w:b/>
      <w:bCs/>
      <w:sz w:val="13"/>
      <w:szCs w:val="13"/>
      <w:u w:val="none"/>
      <w:shd w:val="clear" w:color="auto" w:fill="FFFFFF"/>
    </w:rPr>
  </w:style>
  <w:style w:type="character" w:customStyle="1" w:styleId="11Candara">
    <w:name w:val="Основной текст (11) + Candara"/>
    <w:aliases w:val="6 pt3,Не полужирный5"/>
    <w:basedOn w:val="110"/>
    <w:rsid w:val="00892354"/>
    <w:rPr>
      <w:rFonts w:ascii="Candara" w:hAnsi="Candara" w:cs="Candara"/>
      <w:b/>
      <w:bCs/>
      <w:noProof/>
      <w:sz w:val="12"/>
      <w:szCs w:val="12"/>
      <w:shd w:val="clear" w:color="auto" w:fill="FFFFFF"/>
    </w:rPr>
  </w:style>
  <w:style w:type="character" w:customStyle="1" w:styleId="45">
    <w:name w:val="Заголовок №4_"/>
    <w:basedOn w:val="a0"/>
    <w:link w:val="46"/>
    <w:rsid w:val="00892354"/>
    <w:rPr>
      <w:rFonts w:ascii="Bookman Old Style" w:hAnsi="Bookman Old Style" w:cs="Bookman Old Style"/>
      <w:sz w:val="21"/>
      <w:szCs w:val="21"/>
      <w:shd w:val="clear" w:color="auto" w:fill="FFFFFF"/>
    </w:rPr>
  </w:style>
  <w:style w:type="character" w:customStyle="1" w:styleId="6pt">
    <w:name w:val="Основной текст + 6 pt"/>
    <w:basedOn w:val="a3"/>
    <w:rsid w:val="00892354"/>
    <w:rPr>
      <w:rFonts w:ascii="Bookman Old Style" w:hAnsi="Bookman Old Style" w:cs="Bookman Old Style"/>
      <w:sz w:val="12"/>
      <w:szCs w:val="12"/>
      <w:u w:val="none"/>
      <w:shd w:val="clear" w:color="auto" w:fill="FFFFFF"/>
    </w:rPr>
  </w:style>
  <w:style w:type="character" w:customStyle="1" w:styleId="120">
    <w:name w:val="Основной текст (12)_"/>
    <w:basedOn w:val="a0"/>
    <w:link w:val="121"/>
    <w:rsid w:val="00892354"/>
    <w:rPr>
      <w:rFonts w:ascii="Times New Roman" w:hAnsi="Times New Roman" w:cs="Times New Roman"/>
      <w:spacing w:val="10"/>
      <w:sz w:val="14"/>
      <w:szCs w:val="14"/>
      <w:shd w:val="clear" w:color="auto" w:fill="FFFFFF"/>
    </w:rPr>
  </w:style>
  <w:style w:type="character" w:customStyle="1" w:styleId="122">
    <w:name w:val="Основной текст (12)"/>
    <w:basedOn w:val="120"/>
    <w:rsid w:val="00892354"/>
    <w:rPr>
      <w:rFonts w:ascii="Times New Roman" w:hAnsi="Times New Roman" w:cs="Times New Roman"/>
      <w:spacing w:val="10"/>
      <w:sz w:val="14"/>
      <w:szCs w:val="14"/>
      <w:u w:val="single"/>
      <w:shd w:val="clear" w:color="auto" w:fill="FFFFFF"/>
    </w:rPr>
  </w:style>
  <w:style w:type="character" w:customStyle="1" w:styleId="13">
    <w:name w:val="Основной текст (13)_"/>
    <w:basedOn w:val="a0"/>
    <w:link w:val="130"/>
    <w:rsid w:val="00892354"/>
    <w:rPr>
      <w:b/>
      <w:bCs/>
      <w:spacing w:val="30"/>
      <w:sz w:val="44"/>
      <w:szCs w:val="44"/>
      <w:shd w:val="clear" w:color="auto" w:fill="FFFFFF"/>
    </w:rPr>
  </w:style>
  <w:style w:type="character" w:customStyle="1" w:styleId="13Garamond">
    <w:name w:val="Основной текст (13) + Garamond"/>
    <w:aliases w:val="25 pt,Не полужирный4,Интервал 0 pt15"/>
    <w:basedOn w:val="13"/>
    <w:rsid w:val="00892354"/>
    <w:rPr>
      <w:rFonts w:ascii="Garamond" w:hAnsi="Garamond" w:cs="Garamond"/>
      <w:b/>
      <w:bCs/>
      <w:noProof/>
      <w:spacing w:val="0"/>
      <w:sz w:val="50"/>
      <w:szCs w:val="50"/>
      <w:shd w:val="clear" w:color="auto" w:fill="FFFFFF"/>
    </w:rPr>
  </w:style>
  <w:style w:type="character" w:customStyle="1" w:styleId="86pt">
    <w:name w:val="Основной текст (8) + 6 pt"/>
    <w:basedOn w:val="8"/>
    <w:rsid w:val="00892354"/>
    <w:rPr>
      <w:rFonts w:ascii="Bookman Old Style" w:hAnsi="Bookman Old Style" w:cs="Bookman Old Style"/>
      <w:sz w:val="12"/>
      <w:szCs w:val="12"/>
      <w:shd w:val="clear" w:color="auto" w:fill="FFFFFF"/>
      <w:lang w:val="en-US" w:eastAsia="en-US"/>
    </w:rPr>
  </w:style>
  <w:style w:type="character" w:customStyle="1" w:styleId="TimesNewRoman3">
    <w:name w:val="Основной текст + Times New Roman3"/>
    <w:aliases w:val="11 pt1,Курсив17,Интервал 1 pt4"/>
    <w:basedOn w:val="a3"/>
    <w:rsid w:val="00892354"/>
    <w:rPr>
      <w:rFonts w:ascii="Times New Roman" w:hAnsi="Times New Roman" w:cs="Times New Roman"/>
      <w:i/>
      <w:iCs/>
      <w:noProof/>
      <w:spacing w:val="30"/>
      <w:sz w:val="22"/>
      <w:szCs w:val="22"/>
      <w:u w:val="single"/>
      <w:shd w:val="clear" w:color="auto" w:fill="FFFFFF"/>
    </w:rPr>
  </w:style>
  <w:style w:type="character" w:customStyle="1" w:styleId="11Garamond">
    <w:name w:val="Основной текст (11) + Garamond"/>
    <w:aliases w:val="7,5 pt27,Не полужирный3,Курсив16,Интервал 0 pt14"/>
    <w:basedOn w:val="110"/>
    <w:rsid w:val="00892354"/>
    <w:rPr>
      <w:rFonts w:ascii="Garamond" w:hAnsi="Garamond" w:cs="Garamond"/>
      <w:b/>
      <w:bCs/>
      <w:i/>
      <w:iCs/>
      <w:noProof/>
      <w:spacing w:val="-10"/>
      <w:sz w:val="15"/>
      <w:szCs w:val="15"/>
      <w:u w:val="single"/>
      <w:shd w:val="clear" w:color="auto" w:fill="FFFFFF"/>
    </w:rPr>
  </w:style>
  <w:style w:type="character" w:customStyle="1" w:styleId="630">
    <w:name w:val="Заголовок №6 (3)_"/>
    <w:basedOn w:val="a0"/>
    <w:link w:val="631"/>
    <w:rsid w:val="00892354"/>
    <w:rPr>
      <w:rFonts w:ascii="Bookman Old Style" w:hAnsi="Bookman Old Style" w:cs="Bookman Old Style"/>
      <w:sz w:val="23"/>
      <w:szCs w:val="23"/>
      <w:shd w:val="clear" w:color="auto" w:fill="FFFFFF"/>
    </w:rPr>
  </w:style>
  <w:style w:type="character" w:customStyle="1" w:styleId="632pt">
    <w:name w:val="Заголовок №6 (3) + Интервал 2 pt"/>
    <w:basedOn w:val="630"/>
    <w:rsid w:val="00892354"/>
    <w:rPr>
      <w:rFonts w:ascii="Bookman Old Style" w:hAnsi="Bookman Old Style" w:cs="Bookman Old Style"/>
      <w:spacing w:val="50"/>
      <w:sz w:val="23"/>
      <w:szCs w:val="23"/>
      <w:shd w:val="clear" w:color="auto" w:fill="FFFFFF"/>
    </w:rPr>
  </w:style>
  <w:style w:type="character" w:customStyle="1" w:styleId="6pt1">
    <w:name w:val="Основной текст + 6 pt1"/>
    <w:basedOn w:val="a3"/>
    <w:rsid w:val="00892354"/>
    <w:rPr>
      <w:rFonts w:ascii="Bookman Old Style" w:hAnsi="Bookman Old Style" w:cs="Bookman Old Style"/>
      <w:noProof/>
      <w:sz w:val="12"/>
      <w:szCs w:val="12"/>
      <w:u w:val="none"/>
      <w:shd w:val="clear" w:color="auto" w:fill="FFFFFF"/>
    </w:rPr>
  </w:style>
  <w:style w:type="character" w:customStyle="1" w:styleId="14">
    <w:name w:val="Основной текст (14)_"/>
    <w:basedOn w:val="a0"/>
    <w:link w:val="140"/>
    <w:rsid w:val="00892354"/>
    <w:rPr>
      <w:rFonts w:ascii="Bookman Old Style" w:hAnsi="Bookman Old Style" w:cs="Bookman Old Style"/>
      <w:sz w:val="23"/>
      <w:szCs w:val="23"/>
      <w:shd w:val="clear" w:color="auto" w:fill="FFFFFF"/>
    </w:rPr>
  </w:style>
  <w:style w:type="character" w:customStyle="1" w:styleId="142pt">
    <w:name w:val="Основной текст (14) + Интервал 2 pt"/>
    <w:basedOn w:val="14"/>
    <w:rsid w:val="00892354"/>
    <w:rPr>
      <w:rFonts w:ascii="Bookman Old Style" w:hAnsi="Bookman Old Style" w:cs="Bookman Old Style"/>
      <w:spacing w:val="50"/>
      <w:sz w:val="23"/>
      <w:szCs w:val="23"/>
      <w:shd w:val="clear" w:color="auto" w:fill="FFFFFF"/>
    </w:rPr>
  </w:style>
  <w:style w:type="character" w:customStyle="1" w:styleId="141">
    <w:name w:val="Основной текст (14) + Малые прописные"/>
    <w:aliases w:val="Интервал 2 pt5"/>
    <w:basedOn w:val="14"/>
    <w:rsid w:val="00892354"/>
    <w:rPr>
      <w:rFonts w:ascii="Bookman Old Style" w:hAnsi="Bookman Old Style" w:cs="Bookman Old Style"/>
      <w:smallCaps/>
      <w:spacing w:val="50"/>
      <w:sz w:val="23"/>
      <w:szCs w:val="23"/>
      <w:shd w:val="clear" w:color="auto" w:fill="FFFFFF"/>
    </w:rPr>
  </w:style>
  <w:style w:type="character" w:customStyle="1" w:styleId="144pt">
    <w:name w:val="Основной текст (14) + 4 pt"/>
    <w:basedOn w:val="14"/>
    <w:rsid w:val="00892354"/>
    <w:rPr>
      <w:rFonts w:ascii="Bookman Old Style" w:hAnsi="Bookman Old Style" w:cs="Bookman Old Style"/>
      <w:noProof/>
      <w:sz w:val="8"/>
      <w:szCs w:val="8"/>
      <w:shd w:val="clear" w:color="auto" w:fill="FFFFFF"/>
    </w:rPr>
  </w:style>
  <w:style w:type="character" w:customStyle="1" w:styleId="5CourierNew">
    <w:name w:val="Основной текст (5) + Courier New"/>
    <w:aliases w:val="4 pt7,Курсив15,Малые прописные"/>
    <w:basedOn w:val="5"/>
    <w:rsid w:val="00892354"/>
    <w:rPr>
      <w:rFonts w:ascii="Courier New" w:hAnsi="Courier New" w:cs="Courier New"/>
      <w:i/>
      <w:iCs/>
      <w:smallCaps/>
      <w:sz w:val="8"/>
      <w:szCs w:val="8"/>
      <w:u w:val="single"/>
      <w:shd w:val="clear" w:color="auto" w:fill="FFFFFF"/>
    </w:rPr>
  </w:style>
  <w:style w:type="character" w:customStyle="1" w:styleId="5CourierNew2">
    <w:name w:val="Основной текст (5) + Courier New2"/>
    <w:aliases w:val="4 pt6,Курсив14"/>
    <w:basedOn w:val="5"/>
    <w:rsid w:val="00892354"/>
    <w:rPr>
      <w:rFonts w:ascii="Courier New" w:hAnsi="Courier New" w:cs="Courier New"/>
      <w:i/>
      <w:iCs/>
      <w:sz w:val="8"/>
      <w:szCs w:val="8"/>
      <w:shd w:val="clear" w:color="auto" w:fill="FFFFFF"/>
    </w:rPr>
  </w:style>
  <w:style w:type="character" w:customStyle="1" w:styleId="5CourierNew1">
    <w:name w:val="Основной текст (5) + Courier New1"/>
    <w:aliases w:val="4 pt5,Курсив13"/>
    <w:basedOn w:val="5"/>
    <w:rsid w:val="00892354"/>
    <w:rPr>
      <w:rFonts w:ascii="Courier New" w:hAnsi="Courier New" w:cs="Courier New"/>
      <w:i/>
      <w:iCs/>
      <w:sz w:val="8"/>
      <w:szCs w:val="8"/>
      <w:u w:val="single"/>
      <w:shd w:val="clear" w:color="auto" w:fill="FFFFFF"/>
    </w:rPr>
  </w:style>
  <w:style w:type="character" w:customStyle="1" w:styleId="4pt">
    <w:name w:val="Основной текст + Интервал 4 pt"/>
    <w:basedOn w:val="a3"/>
    <w:rsid w:val="00892354"/>
    <w:rPr>
      <w:rFonts w:ascii="Bookman Old Style" w:hAnsi="Bookman Old Style" w:cs="Bookman Old Style"/>
      <w:spacing w:val="80"/>
      <w:sz w:val="21"/>
      <w:szCs w:val="21"/>
      <w:u w:val="none"/>
      <w:shd w:val="clear" w:color="auto" w:fill="FFFFFF"/>
    </w:rPr>
  </w:style>
  <w:style w:type="character" w:customStyle="1" w:styleId="15">
    <w:name w:val="Основной текст (15)_"/>
    <w:basedOn w:val="a0"/>
    <w:link w:val="151"/>
    <w:rsid w:val="00892354"/>
    <w:rPr>
      <w:rFonts w:ascii="Corbel" w:hAnsi="Corbel" w:cs="Corbel"/>
      <w:sz w:val="13"/>
      <w:szCs w:val="13"/>
      <w:shd w:val="clear" w:color="auto" w:fill="FFFFFF"/>
    </w:rPr>
  </w:style>
  <w:style w:type="character" w:customStyle="1" w:styleId="150">
    <w:name w:val="Основной текст (15)"/>
    <w:basedOn w:val="15"/>
    <w:rsid w:val="00892354"/>
    <w:rPr>
      <w:rFonts w:ascii="Corbel" w:hAnsi="Corbel" w:cs="Corbel"/>
      <w:sz w:val="13"/>
      <w:szCs w:val="13"/>
      <w:u w:val="single"/>
      <w:shd w:val="clear" w:color="auto" w:fill="FFFFFF"/>
    </w:rPr>
  </w:style>
  <w:style w:type="character" w:customStyle="1" w:styleId="15Candara">
    <w:name w:val="Основной текст (15) + Candara"/>
    <w:aliases w:val="8,5 pt26,Полужирный3,Курсив12,Малые прописные2"/>
    <w:basedOn w:val="15"/>
    <w:rsid w:val="00892354"/>
    <w:rPr>
      <w:rFonts w:ascii="Candara" w:hAnsi="Candara" w:cs="Candara"/>
      <w:b/>
      <w:bCs/>
      <w:i/>
      <w:iCs/>
      <w:smallCaps/>
      <w:noProof/>
      <w:sz w:val="17"/>
      <w:szCs w:val="17"/>
      <w:u w:val="single"/>
      <w:shd w:val="clear" w:color="auto" w:fill="FFFFFF"/>
    </w:rPr>
  </w:style>
  <w:style w:type="character" w:customStyle="1" w:styleId="15Candara1">
    <w:name w:val="Основной текст (15) + Candara1"/>
    <w:aliases w:val="81,5 pt25,Полужирный2,Курсив11"/>
    <w:basedOn w:val="15"/>
    <w:rsid w:val="00892354"/>
    <w:rPr>
      <w:rFonts w:ascii="Candara" w:hAnsi="Candara" w:cs="Candara"/>
      <w:b/>
      <w:bCs/>
      <w:i/>
      <w:iCs/>
      <w:noProof/>
      <w:sz w:val="17"/>
      <w:szCs w:val="17"/>
      <w:u w:val="single"/>
      <w:shd w:val="clear" w:color="auto" w:fill="FFFFFF"/>
    </w:rPr>
  </w:style>
  <w:style w:type="character" w:customStyle="1" w:styleId="15Garamond">
    <w:name w:val="Основной текст (15) + Garamond"/>
    <w:basedOn w:val="15"/>
    <w:rsid w:val="00892354"/>
    <w:rPr>
      <w:rFonts w:ascii="Garamond" w:hAnsi="Garamond" w:cs="Garamond"/>
      <w:sz w:val="13"/>
      <w:szCs w:val="13"/>
      <w:shd w:val="clear" w:color="auto" w:fill="FFFFFF"/>
    </w:rPr>
  </w:style>
  <w:style w:type="character" w:customStyle="1" w:styleId="5Exact">
    <w:name w:val="Основной текст (5) Exact"/>
    <w:basedOn w:val="a0"/>
    <w:rsid w:val="00892354"/>
    <w:rPr>
      <w:rFonts w:ascii="Bookman Old Style" w:hAnsi="Bookman Old Style" w:cs="Bookman Old Style"/>
      <w:spacing w:val="6"/>
      <w:sz w:val="8"/>
      <w:szCs w:val="8"/>
      <w:u w:val="none"/>
    </w:rPr>
  </w:style>
  <w:style w:type="character" w:customStyle="1" w:styleId="50ptExact">
    <w:name w:val="Основной текст (5) + Интервал 0 pt Exact"/>
    <w:basedOn w:val="5"/>
    <w:rsid w:val="00892354"/>
    <w:rPr>
      <w:rFonts w:ascii="Bookman Old Style" w:hAnsi="Bookman Old Style" w:cs="Bookman Old Style"/>
      <w:spacing w:val="14"/>
      <w:sz w:val="8"/>
      <w:szCs w:val="8"/>
      <w:shd w:val="clear" w:color="auto" w:fill="FFFFFF"/>
    </w:rPr>
  </w:style>
  <w:style w:type="character" w:customStyle="1" w:styleId="5Corbel">
    <w:name w:val="Основной текст (5) + Corbel"/>
    <w:basedOn w:val="5"/>
    <w:rsid w:val="00892354"/>
    <w:rPr>
      <w:rFonts w:ascii="Corbel" w:hAnsi="Corbel" w:cs="Corbel"/>
      <w:sz w:val="12"/>
      <w:szCs w:val="12"/>
      <w:shd w:val="clear" w:color="auto" w:fill="FFFFFF"/>
    </w:rPr>
  </w:style>
  <w:style w:type="character" w:customStyle="1" w:styleId="54pt">
    <w:name w:val="Основной текст (5) + 4 pt"/>
    <w:aliases w:val="Курсив10"/>
    <w:basedOn w:val="5"/>
    <w:rsid w:val="00892354"/>
    <w:rPr>
      <w:rFonts w:ascii="Bookman Old Style" w:hAnsi="Bookman Old Style" w:cs="Bookman Old Style"/>
      <w:i/>
      <w:iCs/>
      <w:noProof/>
      <w:sz w:val="8"/>
      <w:szCs w:val="8"/>
      <w:u w:val="single"/>
      <w:shd w:val="clear" w:color="auto" w:fill="FFFFFF"/>
    </w:rPr>
  </w:style>
  <w:style w:type="character" w:customStyle="1" w:styleId="54pt1">
    <w:name w:val="Основной текст (5) + 4 pt1"/>
    <w:basedOn w:val="5"/>
    <w:rsid w:val="00892354"/>
    <w:rPr>
      <w:rFonts w:ascii="Bookman Old Style" w:hAnsi="Bookman Old Style" w:cs="Bookman Old Style"/>
      <w:noProof/>
      <w:sz w:val="8"/>
      <w:szCs w:val="8"/>
      <w:shd w:val="clear" w:color="auto" w:fill="FFFFFF"/>
    </w:rPr>
  </w:style>
  <w:style w:type="character" w:customStyle="1" w:styleId="16">
    <w:name w:val="Основной текст (16)_"/>
    <w:basedOn w:val="a0"/>
    <w:link w:val="160"/>
    <w:rsid w:val="00892354"/>
    <w:rPr>
      <w:rFonts w:ascii="Times New Roman" w:hAnsi="Times New Roman" w:cs="Times New Roman"/>
      <w:sz w:val="13"/>
      <w:szCs w:val="13"/>
      <w:shd w:val="clear" w:color="auto" w:fill="FFFFFF"/>
    </w:rPr>
  </w:style>
  <w:style w:type="character" w:customStyle="1" w:styleId="5Corbel1">
    <w:name w:val="Основной текст (5) + Corbel1"/>
    <w:aliases w:val="Курсив9"/>
    <w:basedOn w:val="5"/>
    <w:rsid w:val="00892354"/>
    <w:rPr>
      <w:rFonts w:ascii="Corbel" w:hAnsi="Corbel" w:cs="Corbel"/>
      <w:i/>
      <w:iCs/>
      <w:noProof/>
      <w:sz w:val="12"/>
      <w:szCs w:val="12"/>
      <w:u w:val="single"/>
      <w:shd w:val="clear" w:color="auto" w:fill="FFFFFF"/>
    </w:rPr>
  </w:style>
  <w:style w:type="character" w:customStyle="1" w:styleId="12Corbel">
    <w:name w:val="Основной текст (12) + Corbel"/>
    <w:aliases w:val="Интервал 0 pt13"/>
    <w:basedOn w:val="120"/>
    <w:rsid w:val="00892354"/>
    <w:rPr>
      <w:rFonts w:ascii="Corbel" w:hAnsi="Corbel" w:cs="Corbel"/>
      <w:noProof/>
      <w:spacing w:val="0"/>
      <w:sz w:val="14"/>
      <w:szCs w:val="14"/>
      <w:shd w:val="clear" w:color="auto" w:fill="FFFFFF"/>
    </w:rPr>
  </w:style>
  <w:style w:type="character" w:customStyle="1" w:styleId="71">
    <w:name w:val="Заголовок №7_"/>
    <w:basedOn w:val="a0"/>
    <w:link w:val="73"/>
    <w:rsid w:val="00892354"/>
    <w:rPr>
      <w:rFonts w:ascii="Times New Roman" w:hAnsi="Times New Roman" w:cs="Times New Roman"/>
      <w:spacing w:val="10"/>
      <w:sz w:val="14"/>
      <w:szCs w:val="14"/>
      <w:shd w:val="clear" w:color="auto" w:fill="FFFFFF"/>
    </w:rPr>
  </w:style>
  <w:style w:type="character" w:customStyle="1" w:styleId="74">
    <w:name w:val="Заголовок №7 + Курсив"/>
    <w:aliases w:val="Интервал 2 pt4"/>
    <w:basedOn w:val="71"/>
    <w:rsid w:val="00892354"/>
    <w:rPr>
      <w:rFonts w:ascii="Times New Roman" w:hAnsi="Times New Roman" w:cs="Times New Roman"/>
      <w:i/>
      <w:iCs/>
      <w:spacing w:val="40"/>
      <w:sz w:val="14"/>
      <w:szCs w:val="14"/>
      <w:shd w:val="clear" w:color="auto" w:fill="FFFFFF"/>
    </w:rPr>
  </w:style>
  <w:style w:type="character" w:customStyle="1" w:styleId="7BookmanOldStyle">
    <w:name w:val="Заголовок №7 + Bookman Old Style"/>
    <w:aliases w:val="5 pt24,Интервал 0 pt12"/>
    <w:basedOn w:val="71"/>
    <w:rsid w:val="00892354"/>
    <w:rPr>
      <w:rFonts w:ascii="Bookman Old Style" w:hAnsi="Bookman Old Style" w:cs="Bookman Old Style"/>
      <w:noProof/>
      <w:spacing w:val="0"/>
      <w:sz w:val="10"/>
      <w:szCs w:val="10"/>
      <w:shd w:val="clear" w:color="auto" w:fill="FFFFFF"/>
    </w:rPr>
  </w:style>
  <w:style w:type="character" w:customStyle="1" w:styleId="17">
    <w:name w:val="Основной текст (17)_"/>
    <w:basedOn w:val="a0"/>
    <w:link w:val="171"/>
    <w:rsid w:val="00892354"/>
    <w:rPr>
      <w:rFonts w:ascii="Candara" w:hAnsi="Candara" w:cs="Candara"/>
      <w:sz w:val="8"/>
      <w:szCs w:val="8"/>
      <w:shd w:val="clear" w:color="auto" w:fill="FFFFFF"/>
    </w:rPr>
  </w:style>
  <w:style w:type="character" w:customStyle="1" w:styleId="170">
    <w:name w:val="Основной текст (17)"/>
    <w:basedOn w:val="17"/>
    <w:rsid w:val="00892354"/>
    <w:rPr>
      <w:rFonts w:ascii="Candara" w:hAnsi="Candara" w:cs="Candara"/>
      <w:sz w:val="8"/>
      <w:szCs w:val="8"/>
      <w:u w:val="single"/>
      <w:shd w:val="clear" w:color="auto" w:fill="FFFFFF"/>
    </w:rPr>
  </w:style>
  <w:style w:type="character" w:customStyle="1" w:styleId="172">
    <w:name w:val="Основной текст (17) + Курсив"/>
    <w:basedOn w:val="17"/>
    <w:rsid w:val="00892354"/>
    <w:rPr>
      <w:rFonts w:ascii="Candara" w:hAnsi="Candara" w:cs="Candara"/>
      <w:i/>
      <w:iCs/>
      <w:noProof/>
      <w:sz w:val="8"/>
      <w:szCs w:val="8"/>
      <w:u w:val="single"/>
      <w:shd w:val="clear" w:color="auto" w:fill="FFFFFF"/>
    </w:rPr>
  </w:style>
  <w:style w:type="character" w:customStyle="1" w:styleId="1710">
    <w:name w:val="Основной текст (17) + Курсив1"/>
    <w:basedOn w:val="17"/>
    <w:rsid w:val="00892354"/>
    <w:rPr>
      <w:rFonts w:ascii="Candara" w:hAnsi="Candara" w:cs="Candara"/>
      <w:i/>
      <w:iCs/>
      <w:noProof/>
      <w:sz w:val="8"/>
      <w:szCs w:val="8"/>
      <w:shd w:val="clear" w:color="auto" w:fill="FFFFFF"/>
    </w:rPr>
  </w:style>
  <w:style w:type="character" w:customStyle="1" w:styleId="17Garamond">
    <w:name w:val="Основной текст (17) + Garamond"/>
    <w:aliases w:val="4,5 pt23,Курсив8"/>
    <w:basedOn w:val="17"/>
    <w:rsid w:val="00892354"/>
    <w:rPr>
      <w:rFonts w:ascii="Garamond" w:hAnsi="Garamond" w:cs="Garamond"/>
      <w:i/>
      <w:iCs/>
      <w:sz w:val="9"/>
      <w:szCs w:val="9"/>
      <w:shd w:val="clear" w:color="auto" w:fill="FFFFFF"/>
    </w:rPr>
  </w:style>
  <w:style w:type="character" w:customStyle="1" w:styleId="17Garamond1">
    <w:name w:val="Основной текст (17) + Garamond1"/>
    <w:aliases w:val="5 pt22"/>
    <w:basedOn w:val="17"/>
    <w:rsid w:val="00892354"/>
    <w:rPr>
      <w:rFonts w:ascii="Garamond" w:hAnsi="Garamond" w:cs="Garamond"/>
      <w:noProof/>
      <w:sz w:val="10"/>
      <w:szCs w:val="10"/>
      <w:shd w:val="clear" w:color="auto" w:fill="FFFFFF"/>
    </w:rPr>
  </w:style>
  <w:style w:type="character" w:customStyle="1" w:styleId="18">
    <w:name w:val="Основной текст (18)_"/>
    <w:basedOn w:val="a0"/>
    <w:link w:val="180"/>
    <w:rsid w:val="00892354"/>
    <w:rPr>
      <w:rFonts w:ascii="Garamond" w:hAnsi="Garamond" w:cs="Garamond"/>
      <w:sz w:val="10"/>
      <w:szCs w:val="10"/>
      <w:shd w:val="clear" w:color="auto" w:fill="FFFFFF"/>
    </w:rPr>
  </w:style>
  <w:style w:type="character" w:customStyle="1" w:styleId="11Exact">
    <w:name w:val="Основной текст (11) Exact"/>
    <w:basedOn w:val="a0"/>
    <w:rsid w:val="00892354"/>
    <w:rPr>
      <w:rFonts w:ascii="Times New Roman" w:hAnsi="Times New Roman" w:cs="Times New Roman"/>
      <w:b/>
      <w:bCs/>
      <w:spacing w:val="7"/>
      <w:sz w:val="12"/>
      <w:szCs w:val="12"/>
      <w:u w:val="none"/>
    </w:rPr>
  </w:style>
  <w:style w:type="character" w:customStyle="1" w:styleId="22Exact">
    <w:name w:val="Основной текст (22) Exact"/>
    <w:basedOn w:val="a0"/>
    <w:rsid w:val="00892354"/>
    <w:rPr>
      <w:rFonts w:ascii="Times New Roman" w:hAnsi="Times New Roman" w:cs="Times New Roman"/>
      <w:spacing w:val="15"/>
      <w:sz w:val="25"/>
      <w:szCs w:val="25"/>
      <w:u w:val="none"/>
    </w:rPr>
  </w:style>
  <w:style w:type="character" w:customStyle="1" w:styleId="2217">
    <w:name w:val="Основной текст (22) + 17"/>
    <w:aliases w:val="5 pt21,Интервал 0 pt Exact"/>
    <w:basedOn w:val="220"/>
    <w:rsid w:val="00892354"/>
    <w:rPr>
      <w:rFonts w:ascii="Times New Roman" w:hAnsi="Times New Roman" w:cs="Times New Roman"/>
      <w:noProof/>
      <w:color w:val="000000"/>
      <w:spacing w:val="11"/>
      <w:w w:val="100"/>
      <w:position w:val="0"/>
      <w:sz w:val="35"/>
      <w:szCs w:val="35"/>
      <w:shd w:val="clear" w:color="auto" w:fill="FFFFFF"/>
    </w:rPr>
  </w:style>
  <w:style w:type="character" w:customStyle="1" w:styleId="23Exact">
    <w:name w:val="Основной текст (23) Exact"/>
    <w:basedOn w:val="a0"/>
    <w:rsid w:val="00892354"/>
    <w:rPr>
      <w:rFonts w:ascii="Bookman Old Style" w:hAnsi="Bookman Old Style" w:cs="Bookman Old Style"/>
      <w:spacing w:val="6"/>
      <w:sz w:val="11"/>
      <w:szCs w:val="11"/>
      <w:u w:val="none"/>
      <w:lang w:val="en-US" w:eastAsia="en-US"/>
    </w:rPr>
  </w:style>
  <w:style w:type="character" w:customStyle="1" w:styleId="23Exact0">
    <w:name w:val="Основной текст (23) + Малые прописные Exact"/>
    <w:basedOn w:val="230"/>
    <w:rsid w:val="00892354"/>
    <w:rPr>
      <w:rFonts w:ascii="Bookman Old Style" w:hAnsi="Bookman Old Style" w:cs="Bookman Old Style"/>
      <w:smallCaps/>
      <w:color w:val="000000"/>
      <w:spacing w:val="6"/>
      <w:w w:val="100"/>
      <w:position w:val="0"/>
      <w:sz w:val="11"/>
      <w:szCs w:val="11"/>
      <w:shd w:val="clear" w:color="auto" w:fill="FFFFFF"/>
      <w:lang w:val="en-US" w:eastAsia="en-US"/>
    </w:rPr>
  </w:style>
  <w:style w:type="character" w:customStyle="1" w:styleId="6Exact">
    <w:name w:val="Основной текст (6) Exact"/>
    <w:basedOn w:val="a0"/>
    <w:rsid w:val="00892354"/>
    <w:rPr>
      <w:rFonts w:ascii="Bookman Old Style" w:hAnsi="Bookman Old Style" w:cs="Bookman Old Style"/>
      <w:spacing w:val="10"/>
      <w:sz w:val="8"/>
      <w:szCs w:val="8"/>
      <w:u w:val="none"/>
    </w:rPr>
  </w:style>
  <w:style w:type="character" w:customStyle="1" w:styleId="420">
    <w:name w:val="Заголовок №4 (2)_"/>
    <w:basedOn w:val="a0"/>
    <w:link w:val="421"/>
    <w:rsid w:val="00892354"/>
    <w:rPr>
      <w:rFonts w:ascii="Bookman Old Style" w:hAnsi="Bookman Old Style" w:cs="Bookman Old Style"/>
      <w:spacing w:val="10"/>
      <w:sz w:val="14"/>
      <w:szCs w:val="14"/>
      <w:shd w:val="clear" w:color="auto" w:fill="FFFFFF"/>
    </w:rPr>
  </w:style>
  <w:style w:type="character" w:customStyle="1" w:styleId="113">
    <w:name w:val="Основной текст + 11"/>
    <w:aliases w:val="5 pt20"/>
    <w:basedOn w:val="a3"/>
    <w:rsid w:val="00892354"/>
    <w:rPr>
      <w:rFonts w:ascii="Bookman Old Style" w:hAnsi="Bookman Old Style" w:cs="Bookman Old Style"/>
      <w:sz w:val="23"/>
      <w:szCs w:val="23"/>
      <w:u w:val="none"/>
      <w:shd w:val="clear" w:color="auto" w:fill="FFFFFF"/>
    </w:rPr>
  </w:style>
  <w:style w:type="character" w:customStyle="1" w:styleId="15BookmanOldStyle">
    <w:name w:val="Основной текст (15) + Bookman Old Style"/>
    <w:aliases w:val="6 pt2"/>
    <w:basedOn w:val="15"/>
    <w:rsid w:val="00892354"/>
    <w:rPr>
      <w:rFonts w:ascii="Bookman Old Style" w:hAnsi="Bookman Old Style" w:cs="Bookman Old Style"/>
      <w:sz w:val="12"/>
      <w:szCs w:val="12"/>
      <w:shd w:val="clear" w:color="auto" w:fill="FFFFFF"/>
      <w:lang w:val="en-US" w:eastAsia="en-US"/>
    </w:rPr>
  </w:style>
  <w:style w:type="character" w:customStyle="1" w:styleId="19">
    <w:name w:val="Основной текст (19)_"/>
    <w:basedOn w:val="a0"/>
    <w:link w:val="191"/>
    <w:rsid w:val="00892354"/>
    <w:rPr>
      <w:rFonts w:ascii="Bookman Old Style" w:hAnsi="Bookman Old Style" w:cs="Bookman Old Style"/>
      <w:sz w:val="11"/>
      <w:szCs w:val="11"/>
      <w:shd w:val="clear" w:color="auto" w:fill="FFFFFF"/>
    </w:rPr>
  </w:style>
  <w:style w:type="character" w:customStyle="1" w:styleId="190">
    <w:name w:val="Основной текст (19)"/>
    <w:basedOn w:val="19"/>
    <w:rsid w:val="00892354"/>
    <w:rPr>
      <w:rFonts w:ascii="Bookman Old Style" w:hAnsi="Bookman Old Style" w:cs="Bookman Old Style"/>
      <w:sz w:val="11"/>
      <w:szCs w:val="11"/>
      <w:u w:val="single"/>
      <w:shd w:val="clear" w:color="auto" w:fill="FFFFFF"/>
    </w:rPr>
  </w:style>
  <w:style w:type="character" w:customStyle="1" w:styleId="19FranklinGothicBook">
    <w:name w:val="Основной текст (19) + Franklin Gothic Book"/>
    <w:aliases w:val="4 pt4,Курсив7"/>
    <w:basedOn w:val="19"/>
    <w:rsid w:val="00892354"/>
    <w:rPr>
      <w:rFonts w:ascii="Franklin Gothic Book" w:hAnsi="Franklin Gothic Book" w:cs="Franklin Gothic Book"/>
      <w:i/>
      <w:iCs/>
      <w:noProof/>
      <w:sz w:val="8"/>
      <w:szCs w:val="8"/>
      <w:u w:val="single"/>
      <w:shd w:val="clear" w:color="auto" w:fill="FFFFFF"/>
    </w:rPr>
  </w:style>
  <w:style w:type="character" w:customStyle="1" w:styleId="1910">
    <w:name w:val="Основной текст (19) + 10"/>
    <w:aliases w:val="5 pt19"/>
    <w:basedOn w:val="19"/>
    <w:rsid w:val="00892354"/>
    <w:rPr>
      <w:rFonts w:ascii="Bookman Old Style" w:hAnsi="Bookman Old Style" w:cs="Bookman Old Style"/>
      <w:sz w:val="21"/>
      <w:szCs w:val="21"/>
      <w:shd w:val="clear" w:color="auto" w:fill="FFFFFF"/>
      <w:lang w:val="en-US" w:eastAsia="en-US"/>
    </w:rPr>
  </w:style>
  <w:style w:type="character" w:customStyle="1" w:styleId="200">
    <w:name w:val="Основной текст (20)_"/>
    <w:basedOn w:val="a0"/>
    <w:link w:val="201"/>
    <w:rsid w:val="00892354"/>
    <w:rPr>
      <w:rFonts w:ascii="Times New Roman" w:hAnsi="Times New Roman" w:cs="Times New Roman"/>
      <w:sz w:val="14"/>
      <w:szCs w:val="14"/>
      <w:shd w:val="clear" w:color="auto" w:fill="FFFFFF"/>
    </w:rPr>
  </w:style>
  <w:style w:type="character" w:customStyle="1" w:styleId="47pt">
    <w:name w:val="Основной текст (4) + 7 pt"/>
    <w:aliases w:val="Не полужирный2,Интервал 0 pt11"/>
    <w:basedOn w:val="43"/>
    <w:rsid w:val="00892354"/>
    <w:rPr>
      <w:rFonts w:ascii="Bookman Old Style" w:hAnsi="Bookman Old Style" w:cs="Bookman Old Style"/>
      <w:b/>
      <w:bCs/>
      <w:spacing w:val="10"/>
      <w:sz w:val="14"/>
      <w:szCs w:val="14"/>
      <w:shd w:val="clear" w:color="auto" w:fill="FFFFFF"/>
      <w:lang w:val="en-US" w:eastAsia="en-US"/>
    </w:rPr>
  </w:style>
  <w:style w:type="character" w:customStyle="1" w:styleId="211">
    <w:name w:val="Основной текст (21)_"/>
    <w:basedOn w:val="a0"/>
    <w:link w:val="212"/>
    <w:rsid w:val="00892354"/>
    <w:rPr>
      <w:rFonts w:ascii="Bookman Old Style" w:hAnsi="Bookman Old Style" w:cs="Bookman Old Style"/>
      <w:sz w:val="12"/>
      <w:szCs w:val="12"/>
      <w:shd w:val="clear" w:color="auto" w:fill="FFFFFF"/>
    </w:rPr>
  </w:style>
  <w:style w:type="character" w:customStyle="1" w:styleId="64">
    <w:name w:val="Заголовок №6 + Малые прописные"/>
    <w:basedOn w:val="62"/>
    <w:rsid w:val="00892354"/>
    <w:rPr>
      <w:rFonts w:ascii="Bookman Old Style" w:hAnsi="Bookman Old Style" w:cs="Bookman Old Style"/>
      <w:smallCaps/>
      <w:sz w:val="21"/>
      <w:szCs w:val="21"/>
      <w:shd w:val="clear" w:color="auto" w:fill="FFFFFF"/>
    </w:rPr>
  </w:style>
  <w:style w:type="character" w:customStyle="1" w:styleId="610">
    <w:name w:val="Заголовок №6 + Малые прописные1"/>
    <w:aliases w:val="Интервал 1 pt3"/>
    <w:basedOn w:val="62"/>
    <w:rsid w:val="00892354"/>
    <w:rPr>
      <w:rFonts w:ascii="Bookman Old Style" w:hAnsi="Bookman Old Style" w:cs="Bookman Old Style"/>
      <w:smallCaps/>
      <w:spacing w:val="30"/>
      <w:sz w:val="21"/>
      <w:szCs w:val="21"/>
      <w:shd w:val="clear" w:color="auto" w:fill="FFFFFF"/>
    </w:rPr>
  </w:style>
  <w:style w:type="character" w:customStyle="1" w:styleId="61pt">
    <w:name w:val="Заголовок №6 + Интервал 1 pt"/>
    <w:basedOn w:val="62"/>
    <w:rsid w:val="00892354"/>
    <w:rPr>
      <w:rFonts w:ascii="Bookman Old Style" w:hAnsi="Bookman Old Style" w:cs="Bookman Old Style"/>
      <w:spacing w:val="30"/>
      <w:sz w:val="21"/>
      <w:szCs w:val="21"/>
      <w:shd w:val="clear" w:color="auto" w:fill="FFFFFF"/>
    </w:rPr>
  </w:style>
  <w:style w:type="character" w:customStyle="1" w:styleId="55pt">
    <w:name w:val="Основной текст (5) + 5 pt"/>
    <w:basedOn w:val="5"/>
    <w:rsid w:val="00892354"/>
    <w:rPr>
      <w:rFonts w:ascii="Bookman Old Style" w:hAnsi="Bookman Old Style" w:cs="Bookman Old Style"/>
      <w:sz w:val="10"/>
      <w:szCs w:val="10"/>
      <w:shd w:val="clear" w:color="auto" w:fill="FFFFFF"/>
    </w:rPr>
  </w:style>
  <w:style w:type="character" w:customStyle="1" w:styleId="1110">
    <w:name w:val="Основной текст + 111"/>
    <w:aliases w:val="5 pt18"/>
    <w:basedOn w:val="a3"/>
    <w:rsid w:val="00892354"/>
    <w:rPr>
      <w:rFonts w:ascii="Bookman Old Style" w:hAnsi="Bookman Old Style" w:cs="Bookman Old Style"/>
      <w:sz w:val="23"/>
      <w:szCs w:val="23"/>
      <w:u w:val="none"/>
      <w:shd w:val="clear" w:color="auto" w:fill="FFFFFF"/>
    </w:rPr>
  </w:style>
  <w:style w:type="character" w:customStyle="1" w:styleId="12pt">
    <w:name w:val="Основной текст + 12 pt"/>
    <w:basedOn w:val="a3"/>
    <w:rsid w:val="00892354"/>
    <w:rPr>
      <w:rFonts w:ascii="Bookman Old Style" w:hAnsi="Bookman Old Style" w:cs="Bookman Old Style"/>
      <w:sz w:val="24"/>
      <w:szCs w:val="24"/>
      <w:u w:val="none"/>
      <w:shd w:val="clear" w:color="auto" w:fill="FFFFFF"/>
    </w:rPr>
  </w:style>
  <w:style w:type="character" w:customStyle="1" w:styleId="430">
    <w:name w:val="Заголовок №4 (3)_"/>
    <w:basedOn w:val="a0"/>
    <w:link w:val="431"/>
    <w:rsid w:val="00892354"/>
    <w:rPr>
      <w:rFonts w:ascii="Times New Roman" w:hAnsi="Times New Roman" w:cs="Times New Roman"/>
      <w:noProof/>
      <w:spacing w:val="10"/>
      <w:sz w:val="27"/>
      <w:szCs w:val="27"/>
      <w:shd w:val="clear" w:color="auto" w:fill="FFFFFF"/>
    </w:rPr>
  </w:style>
  <w:style w:type="character" w:customStyle="1" w:styleId="25">
    <w:name w:val="Заголовок №2_"/>
    <w:basedOn w:val="a0"/>
    <w:link w:val="26"/>
    <w:rsid w:val="00892354"/>
    <w:rPr>
      <w:rFonts w:ascii="Times New Roman" w:hAnsi="Times New Roman" w:cs="Times New Roman"/>
      <w:spacing w:val="10"/>
      <w:sz w:val="37"/>
      <w:szCs w:val="37"/>
      <w:shd w:val="clear" w:color="auto" w:fill="FFFFFF"/>
    </w:rPr>
  </w:style>
  <w:style w:type="character" w:customStyle="1" w:styleId="123">
    <w:name w:val="Основной текст (12) + Курсив"/>
    <w:aliases w:val="Интервал 2 pt3"/>
    <w:basedOn w:val="120"/>
    <w:rsid w:val="00892354"/>
    <w:rPr>
      <w:rFonts w:ascii="Times New Roman" w:hAnsi="Times New Roman" w:cs="Times New Roman"/>
      <w:i/>
      <w:iCs/>
      <w:noProof/>
      <w:spacing w:val="40"/>
      <w:sz w:val="14"/>
      <w:szCs w:val="14"/>
      <w:shd w:val="clear" w:color="auto" w:fill="FFFFFF"/>
    </w:rPr>
  </w:style>
  <w:style w:type="character" w:customStyle="1" w:styleId="8CourierNew1">
    <w:name w:val="Основной текст (8) + Courier New1"/>
    <w:aliases w:val="4 pt3,Курсив6"/>
    <w:basedOn w:val="8"/>
    <w:rsid w:val="00892354"/>
    <w:rPr>
      <w:rFonts w:ascii="Courier New" w:hAnsi="Courier New" w:cs="Courier New"/>
      <w:i/>
      <w:iCs/>
      <w:noProof/>
      <w:sz w:val="8"/>
      <w:szCs w:val="8"/>
      <w:shd w:val="clear" w:color="auto" w:fill="FFFFFF"/>
    </w:rPr>
  </w:style>
  <w:style w:type="character" w:customStyle="1" w:styleId="47">
    <w:name w:val="Основной текст (4) + Не полужирный"/>
    <w:aliases w:val="Курсив5"/>
    <w:basedOn w:val="43"/>
    <w:rsid w:val="00892354"/>
    <w:rPr>
      <w:rFonts w:ascii="Bookman Old Style" w:hAnsi="Bookman Old Style" w:cs="Bookman Old Style"/>
      <w:b/>
      <w:bCs/>
      <w:i/>
      <w:iCs/>
      <w:noProof/>
      <w:sz w:val="17"/>
      <w:szCs w:val="17"/>
      <w:shd w:val="clear" w:color="auto" w:fill="FFFFFF"/>
    </w:rPr>
  </w:style>
  <w:style w:type="character" w:customStyle="1" w:styleId="41pt">
    <w:name w:val="Основной текст (4) + Интервал 1 pt"/>
    <w:basedOn w:val="43"/>
    <w:rsid w:val="00892354"/>
    <w:rPr>
      <w:rFonts w:ascii="Bookman Old Style" w:hAnsi="Bookman Old Style" w:cs="Bookman Old Style"/>
      <w:b/>
      <w:bCs/>
      <w:spacing w:val="30"/>
      <w:sz w:val="17"/>
      <w:szCs w:val="17"/>
      <w:shd w:val="clear" w:color="auto" w:fill="FFFFFF"/>
    </w:rPr>
  </w:style>
  <w:style w:type="character" w:customStyle="1" w:styleId="1220">
    <w:name w:val="Основной текст (12) + Курсив2"/>
    <w:aliases w:val="Малые прописные1,Интервал 2 pt2"/>
    <w:basedOn w:val="120"/>
    <w:rsid w:val="00892354"/>
    <w:rPr>
      <w:rFonts w:ascii="Times New Roman" w:hAnsi="Times New Roman" w:cs="Times New Roman"/>
      <w:i/>
      <w:iCs/>
      <w:smallCaps/>
      <w:noProof/>
      <w:spacing w:val="40"/>
      <w:sz w:val="14"/>
      <w:szCs w:val="14"/>
      <w:u w:val="single"/>
      <w:shd w:val="clear" w:color="auto" w:fill="FFFFFF"/>
    </w:rPr>
  </w:style>
  <w:style w:type="character" w:customStyle="1" w:styleId="7BookmanOldStyle1">
    <w:name w:val="Заголовок №7 + Bookman Old Style1"/>
    <w:aliases w:val="6 pt1,Интервал 0 pt10"/>
    <w:basedOn w:val="71"/>
    <w:rsid w:val="00892354"/>
    <w:rPr>
      <w:rFonts w:ascii="Bookman Old Style" w:hAnsi="Bookman Old Style" w:cs="Bookman Old Style"/>
      <w:noProof/>
      <w:spacing w:val="0"/>
      <w:sz w:val="12"/>
      <w:szCs w:val="12"/>
      <w:shd w:val="clear" w:color="auto" w:fill="FFFFFF"/>
    </w:rPr>
  </w:style>
  <w:style w:type="character" w:customStyle="1" w:styleId="74pt">
    <w:name w:val="Заголовок №7 + Интервал 4 pt"/>
    <w:basedOn w:val="71"/>
    <w:rsid w:val="00892354"/>
    <w:rPr>
      <w:rFonts w:ascii="Times New Roman" w:hAnsi="Times New Roman" w:cs="Times New Roman"/>
      <w:spacing w:val="90"/>
      <w:sz w:val="14"/>
      <w:szCs w:val="14"/>
      <w:shd w:val="clear" w:color="auto" w:fill="FFFFFF"/>
    </w:rPr>
  </w:style>
  <w:style w:type="character" w:customStyle="1" w:styleId="521">
    <w:name w:val="Заголовок №5 (2)_"/>
    <w:basedOn w:val="a0"/>
    <w:link w:val="522"/>
    <w:rsid w:val="00892354"/>
    <w:rPr>
      <w:rFonts w:ascii="Bookman Old Style" w:hAnsi="Bookman Old Style" w:cs="Bookman Old Style"/>
      <w:sz w:val="21"/>
      <w:szCs w:val="21"/>
      <w:shd w:val="clear" w:color="auto" w:fill="FFFFFF"/>
    </w:rPr>
  </w:style>
  <w:style w:type="character" w:customStyle="1" w:styleId="8Corbel">
    <w:name w:val="Основной текст (8) + Corbel"/>
    <w:aliases w:val="5,5 pt17,Курсив4"/>
    <w:basedOn w:val="8"/>
    <w:rsid w:val="00892354"/>
    <w:rPr>
      <w:rFonts w:ascii="Corbel" w:hAnsi="Corbel" w:cs="Corbel"/>
      <w:i/>
      <w:iCs/>
      <w:noProof/>
      <w:sz w:val="11"/>
      <w:szCs w:val="11"/>
      <w:u w:val="single"/>
      <w:shd w:val="clear" w:color="auto" w:fill="FFFFFF"/>
    </w:rPr>
  </w:style>
  <w:style w:type="character" w:customStyle="1" w:styleId="100pt">
    <w:name w:val="Основной текст (10) + Интервал 0 pt"/>
    <w:basedOn w:val="100"/>
    <w:rsid w:val="00892354"/>
    <w:rPr>
      <w:rFonts w:ascii="Times New Roman" w:hAnsi="Times New Roman" w:cs="Times New Roman"/>
      <w:noProof/>
      <w:spacing w:val="0"/>
      <w:sz w:val="37"/>
      <w:szCs w:val="37"/>
      <w:shd w:val="clear" w:color="auto" w:fill="FFFFFF"/>
      <w:lang w:val="en-US"/>
    </w:rPr>
  </w:style>
  <w:style w:type="character" w:customStyle="1" w:styleId="320">
    <w:name w:val="Заголовок №3 (2)_"/>
    <w:basedOn w:val="a0"/>
    <w:link w:val="321"/>
    <w:rsid w:val="00892354"/>
    <w:rPr>
      <w:rFonts w:ascii="Bookman Old Style" w:hAnsi="Bookman Old Style" w:cs="Bookman Old Style"/>
      <w:sz w:val="21"/>
      <w:szCs w:val="21"/>
      <w:shd w:val="clear" w:color="auto" w:fill="FFFFFF"/>
    </w:rPr>
  </w:style>
  <w:style w:type="character" w:customStyle="1" w:styleId="1210">
    <w:name w:val="Основной текст (12) + Курсив1"/>
    <w:aliases w:val="Интервал 2 pt1"/>
    <w:basedOn w:val="120"/>
    <w:rsid w:val="00892354"/>
    <w:rPr>
      <w:rFonts w:ascii="Times New Roman" w:hAnsi="Times New Roman" w:cs="Times New Roman"/>
      <w:i/>
      <w:iCs/>
      <w:noProof/>
      <w:spacing w:val="40"/>
      <w:sz w:val="14"/>
      <w:szCs w:val="14"/>
      <w:u w:val="single"/>
      <w:shd w:val="clear" w:color="auto" w:fill="FFFFFF"/>
    </w:rPr>
  </w:style>
  <w:style w:type="character" w:customStyle="1" w:styleId="Corbel">
    <w:name w:val="Основной текст + Corbel"/>
    <w:aliases w:val="62,5 pt16"/>
    <w:basedOn w:val="a3"/>
    <w:rsid w:val="00892354"/>
    <w:rPr>
      <w:rFonts w:ascii="Corbel" w:hAnsi="Corbel" w:cs="Corbel"/>
      <w:sz w:val="13"/>
      <w:szCs w:val="13"/>
      <w:u w:val="none"/>
      <w:shd w:val="clear" w:color="auto" w:fill="FFFFFF"/>
    </w:rPr>
  </w:style>
  <w:style w:type="character" w:customStyle="1" w:styleId="93">
    <w:name w:val="Основной текст + 9"/>
    <w:aliases w:val="5 pt15"/>
    <w:basedOn w:val="a3"/>
    <w:rsid w:val="00892354"/>
    <w:rPr>
      <w:rFonts w:ascii="Bookman Old Style" w:hAnsi="Bookman Old Style" w:cs="Bookman Old Style"/>
      <w:sz w:val="19"/>
      <w:szCs w:val="19"/>
      <w:u w:val="none"/>
      <w:shd w:val="clear" w:color="auto" w:fill="FFFFFF"/>
    </w:rPr>
  </w:style>
  <w:style w:type="character" w:customStyle="1" w:styleId="730">
    <w:name w:val="Заголовок №7 (3)_"/>
    <w:basedOn w:val="a0"/>
    <w:link w:val="731"/>
    <w:rsid w:val="00892354"/>
    <w:rPr>
      <w:rFonts w:ascii="Bookman Old Style" w:hAnsi="Bookman Old Style" w:cs="Bookman Old Style"/>
      <w:sz w:val="23"/>
      <w:szCs w:val="23"/>
      <w:shd w:val="clear" w:color="auto" w:fill="FFFFFF"/>
    </w:rPr>
  </w:style>
  <w:style w:type="character" w:customStyle="1" w:styleId="240">
    <w:name w:val="Основной текст (24)_"/>
    <w:basedOn w:val="a0"/>
    <w:link w:val="241"/>
    <w:rsid w:val="00892354"/>
    <w:rPr>
      <w:rFonts w:ascii="Bookman Old Style" w:hAnsi="Bookman Old Style" w:cs="Bookman Old Style"/>
      <w:sz w:val="19"/>
      <w:szCs w:val="19"/>
      <w:shd w:val="clear" w:color="auto" w:fill="FFFFFF"/>
      <w:lang w:val="en-US"/>
    </w:rPr>
  </w:style>
  <w:style w:type="character" w:customStyle="1" w:styleId="440">
    <w:name w:val="Заголовок №4 (4)_"/>
    <w:basedOn w:val="a0"/>
    <w:link w:val="441"/>
    <w:rsid w:val="00892354"/>
    <w:rPr>
      <w:rFonts w:ascii="Times New Roman" w:hAnsi="Times New Roman" w:cs="Times New Roman"/>
      <w:spacing w:val="10"/>
      <w:sz w:val="37"/>
      <w:szCs w:val="37"/>
      <w:shd w:val="clear" w:color="auto" w:fill="FFFFFF"/>
    </w:rPr>
  </w:style>
  <w:style w:type="character" w:customStyle="1" w:styleId="TimesNewRoman2">
    <w:name w:val="Основной текст + Times New Roman2"/>
    <w:aliases w:val="18,5 pt14,Интервал 0 pt9"/>
    <w:basedOn w:val="a3"/>
    <w:rsid w:val="00892354"/>
    <w:rPr>
      <w:rFonts w:ascii="Times New Roman" w:hAnsi="Times New Roman" w:cs="Times New Roman"/>
      <w:noProof/>
      <w:spacing w:val="10"/>
      <w:sz w:val="37"/>
      <w:szCs w:val="37"/>
      <w:u w:val="none"/>
      <w:shd w:val="clear" w:color="auto" w:fill="FFFFFF"/>
    </w:rPr>
  </w:style>
  <w:style w:type="character" w:customStyle="1" w:styleId="15BookmanOldStyle1">
    <w:name w:val="Основной текст (15) + Bookman Old Style1"/>
    <w:aliases w:val="9,5 pt13"/>
    <w:basedOn w:val="15"/>
    <w:rsid w:val="00892354"/>
    <w:rPr>
      <w:rFonts w:ascii="Bookman Old Style" w:hAnsi="Bookman Old Style" w:cs="Bookman Old Style"/>
      <w:sz w:val="19"/>
      <w:szCs w:val="19"/>
      <w:shd w:val="clear" w:color="auto" w:fill="FFFFFF"/>
      <w:lang w:val="en-US" w:eastAsia="en-US"/>
    </w:rPr>
  </w:style>
  <w:style w:type="character" w:customStyle="1" w:styleId="53">
    <w:name w:val="Заголовок №5 (3)_"/>
    <w:basedOn w:val="a0"/>
    <w:link w:val="530"/>
    <w:rsid w:val="00892354"/>
    <w:rPr>
      <w:rFonts w:ascii="Bookman Old Style" w:hAnsi="Bookman Old Style" w:cs="Bookman Old Style"/>
      <w:sz w:val="23"/>
      <w:szCs w:val="23"/>
      <w:shd w:val="clear" w:color="auto" w:fill="FFFFFF"/>
    </w:rPr>
  </w:style>
  <w:style w:type="character" w:customStyle="1" w:styleId="531pt">
    <w:name w:val="Заголовок №5 (3) + Интервал 1 pt"/>
    <w:basedOn w:val="53"/>
    <w:rsid w:val="00892354"/>
    <w:rPr>
      <w:rFonts w:ascii="Bookman Old Style" w:hAnsi="Bookman Old Style" w:cs="Bookman Old Style"/>
      <w:spacing w:val="30"/>
      <w:sz w:val="23"/>
      <w:szCs w:val="23"/>
      <w:shd w:val="clear" w:color="auto" w:fill="FFFFFF"/>
      <w:lang w:val="en-US" w:eastAsia="en-US"/>
    </w:rPr>
  </w:style>
  <w:style w:type="character" w:customStyle="1" w:styleId="532pt">
    <w:name w:val="Заголовок №5 (3) + Интервал 2 pt"/>
    <w:basedOn w:val="53"/>
    <w:rsid w:val="00892354"/>
    <w:rPr>
      <w:rFonts w:ascii="Bookman Old Style" w:hAnsi="Bookman Old Style" w:cs="Bookman Old Style"/>
      <w:spacing w:val="50"/>
      <w:sz w:val="23"/>
      <w:szCs w:val="23"/>
      <w:shd w:val="clear" w:color="auto" w:fill="FFFFFF"/>
    </w:rPr>
  </w:style>
  <w:style w:type="character" w:customStyle="1" w:styleId="531">
    <w:name w:val="Заголовок №5 (3) + Курсив"/>
    <w:basedOn w:val="53"/>
    <w:rsid w:val="00892354"/>
    <w:rPr>
      <w:rFonts w:ascii="Bookman Old Style" w:hAnsi="Bookman Old Style" w:cs="Bookman Old Style"/>
      <w:i/>
      <w:iCs/>
      <w:noProof/>
      <w:sz w:val="23"/>
      <w:szCs w:val="23"/>
      <w:shd w:val="clear" w:color="auto" w:fill="FFFFFF"/>
    </w:rPr>
  </w:style>
  <w:style w:type="character" w:customStyle="1" w:styleId="6Candara">
    <w:name w:val="Основной текст (6) + Candara"/>
    <w:aliases w:val="4 pt2,Курсив3"/>
    <w:basedOn w:val="6"/>
    <w:rsid w:val="00892354"/>
    <w:rPr>
      <w:rFonts w:ascii="Candara" w:hAnsi="Candara" w:cs="Candara"/>
      <w:i/>
      <w:iCs/>
      <w:noProof/>
      <w:sz w:val="8"/>
      <w:szCs w:val="8"/>
      <w:u w:val="single"/>
      <w:shd w:val="clear" w:color="auto" w:fill="FFFFFF"/>
      <w:lang w:val="en-US"/>
    </w:rPr>
  </w:style>
  <w:style w:type="character" w:customStyle="1" w:styleId="54">
    <w:name w:val="Основной текст + 5"/>
    <w:aliases w:val="5 pt12"/>
    <w:basedOn w:val="a3"/>
    <w:rsid w:val="00892354"/>
    <w:rPr>
      <w:rFonts w:ascii="Bookman Old Style" w:hAnsi="Bookman Old Style" w:cs="Bookman Old Style"/>
      <w:sz w:val="11"/>
      <w:szCs w:val="11"/>
      <w:u w:val="none"/>
      <w:shd w:val="clear" w:color="auto" w:fill="FFFFFF"/>
    </w:rPr>
  </w:style>
  <w:style w:type="character" w:customStyle="1" w:styleId="ac">
    <w:name w:val="Подпись к картинке_"/>
    <w:basedOn w:val="a0"/>
    <w:link w:val="ad"/>
    <w:rsid w:val="00892354"/>
    <w:rPr>
      <w:rFonts w:ascii="Bookman Old Style" w:hAnsi="Bookman Old Style" w:cs="Bookman Old Style"/>
      <w:sz w:val="19"/>
      <w:szCs w:val="19"/>
      <w:shd w:val="clear" w:color="auto" w:fill="FFFFFF"/>
      <w:lang w:val="en-US"/>
    </w:rPr>
  </w:style>
  <w:style w:type="character" w:customStyle="1" w:styleId="450">
    <w:name w:val="Заголовок №4 (5)_"/>
    <w:basedOn w:val="a0"/>
    <w:link w:val="451"/>
    <w:rsid w:val="00892354"/>
    <w:rPr>
      <w:rFonts w:ascii="Bookman Old Style" w:hAnsi="Bookman Old Style" w:cs="Bookman Old Style"/>
      <w:sz w:val="23"/>
      <w:szCs w:val="23"/>
      <w:shd w:val="clear" w:color="auto" w:fill="FFFFFF"/>
    </w:rPr>
  </w:style>
  <w:style w:type="character" w:customStyle="1" w:styleId="452pt">
    <w:name w:val="Заголовок №4 (5) + Интервал 2 pt"/>
    <w:basedOn w:val="450"/>
    <w:rsid w:val="00892354"/>
    <w:rPr>
      <w:rFonts w:ascii="Bookman Old Style" w:hAnsi="Bookman Old Style" w:cs="Bookman Old Style"/>
      <w:spacing w:val="50"/>
      <w:sz w:val="23"/>
      <w:szCs w:val="23"/>
      <w:shd w:val="clear" w:color="auto" w:fill="FFFFFF"/>
    </w:rPr>
  </w:style>
  <w:style w:type="character" w:customStyle="1" w:styleId="540">
    <w:name w:val="Заголовок №5 (4)_"/>
    <w:basedOn w:val="a0"/>
    <w:link w:val="541"/>
    <w:rsid w:val="00892354"/>
    <w:rPr>
      <w:rFonts w:ascii="Times New Roman" w:hAnsi="Times New Roman" w:cs="Times New Roman"/>
      <w:i/>
      <w:iCs/>
      <w:spacing w:val="30"/>
      <w:shd w:val="clear" w:color="auto" w:fill="FFFFFF"/>
    </w:rPr>
  </w:style>
  <w:style w:type="character" w:customStyle="1" w:styleId="82">
    <w:name w:val="Основной текст + 8"/>
    <w:aliases w:val="5 pt11,Полужирный1"/>
    <w:basedOn w:val="a3"/>
    <w:rsid w:val="00892354"/>
    <w:rPr>
      <w:rFonts w:ascii="Bookman Old Style" w:hAnsi="Bookman Old Style" w:cs="Bookman Old Style"/>
      <w:b/>
      <w:bCs/>
      <w:sz w:val="17"/>
      <w:szCs w:val="17"/>
      <w:u w:val="none"/>
      <w:shd w:val="clear" w:color="auto" w:fill="FFFFFF"/>
    </w:rPr>
  </w:style>
  <w:style w:type="character" w:customStyle="1" w:styleId="11Garamond1">
    <w:name w:val="Основной текст (11) + Garamond1"/>
    <w:aliases w:val="71,5 pt10,Не полужирный1,Курсив2,Интервал 0 pt8"/>
    <w:basedOn w:val="110"/>
    <w:rsid w:val="00892354"/>
    <w:rPr>
      <w:rFonts w:ascii="Garamond" w:hAnsi="Garamond" w:cs="Garamond"/>
      <w:b/>
      <w:bCs/>
      <w:i/>
      <w:iCs/>
      <w:spacing w:val="-10"/>
      <w:sz w:val="15"/>
      <w:szCs w:val="15"/>
      <w:shd w:val="clear" w:color="auto" w:fill="FFFFFF"/>
      <w:lang w:val="en-US" w:eastAsia="en-US"/>
    </w:rPr>
  </w:style>
  <w:style w:type="character" w:customStyle="1" w:styleId="87pt">
    <w:name w:val="Основной текст (8) + 7 pt"/>
    <w:aliases w:val="Интервал 0 pt7"/>
    <w:basedOn w:val="8"/>
    <w:rsid w:val="00892354"/>
    <w:rPr>
      <w:rFonts w:ascii="Bookman Old Style" w:hAnsi="Bookman Old Style" w:cs="Bookman Old Style"/>
      <w:spacing w:val="10"/>
      <w:sz w:val="14"/>
      <w:szCs w:val="14"/>
      <w:shd w:val="clear" w:color="auto" w:fill="FFFFFF"/>
      <w:lang w:val="en-US" w:eastAsia="en-US"/>
    </w:rPr>
  </w:style>
  <w:style w:type="character" w:customStyle="1" w:styleId="250">
    <w:name w:val="Основной текст (25)_"/>
    <w:basedOn w:val="a0"/>
    <w:link w:val="251"/>
    <w:rsid w:val="00892354"/>
    <w:rPr>
      <w:rFonts w:ascii="Bookman Old Style" w:hAnsi="Bookman Old Style" w:cs="Bookman Old Style"/>
      <w:sz w:val="42"/>
      <w:szCs w:val="42"/>
      <w:shd w:val="clear" w:color="auto" w:fill="FFFFFF"/>
    </w:rPr>
  </w:style>
  <w:style w:type="character" w:customStyle="1" w:styleId="25Consolas">
    <w:name w:val="Основной текст (25) + Consolas"/>
    <w:aliases w:val="16 pt"/>
    <w:basedOn w:val="250"/>
    <w:rsid w:val="00892354"/>
    <w:rPr>
      <w:rFonts w:ascii="Consolas" w:hAnsi="Consolas" w:cs="Consolas"/>
      <w:noProof/>
      <w:sz w:val="32"/>
      <w:szCs w:val="32"/>
      <w:shd w:val="clear" w:color="auto" w:fill="FFFFFF"/>
    </w:rPr>
  </w:style>
  <w:style w:type="character" w:customStyle="1" w:styleId="56">
    <w:name w:val="Заголовок №5_"/>
    <w:basedOn w:val="a0"/>
    <w:link w:val="57"/>
    <w:rsid w:val="00892354"/>
    <w:rPr>
      <w:rFonts w:ascii="Times New Roman" w:hAnsi="Times New Roman" w:cs="Times New Roman"/>
      <w:b/>
      <w:bCs/>
      <w:spacing w:val="10"/>
      <w:sz w:val="31"/>
      <w:szCs w:val="31"/>
      <w:shd w:val="clear" w:color="auto" w:fill="FFFFFF"/>
    </w:rPr>
  </w:style>
  <w:style w:type="character" w:customStyle="1" w:styleId="1a">
    <w:name w:val="Заголовок №1_"/>
    <w:basedOn w:val="a0"/>
    <w:link w:val="1b"/>
    <w:rsid w:val="00892354"/>
    <w:rPr>
      <w:rFonts w:ascii="Bookman Old Style" w:hAnsi="Bookman Old Style" w:cs="Bookman Old Style"/>
      <w:spacing w:val="10"/>
      <w:sz w:val="14"/>
      <w:szCs w:val="14"/>
      <w:shd w:val="clear" w:color="auto" w:fill="FFFFFF"/>
      <w:lang w:val="en-US"/>
    </w:rPr>
  </w:style>
  <w:style w:type="character" w:customStyle="1" w:styleId="727pt">
    <w:name w:val="Заголовок №7 (2) + 7 pt"/>
    <w:aliases w:val="Интервал 0 pt6"/>
    <w:basedOn w:val="72"/>
    <w:rsid w:val="00892354"/>
    <w:rPr>
      <w:rFonts w:ascii="Bookman Old Style" w:hAnsi="Bookman Old Style" w:cs="Bookman Old Style"/>
      <w:noProof/>
      <w:spacing w:val="10"/>
      <w:sz w:val="14"/>
      <w:szCs w:val="14"/>
      <w:shd w:val="clear" w:color="auto" w:fill="FFFFFF"/>
    </w:rPr>
  </w:style>
  <w:style w:type="character" w:customStyle="1" w:styleId="550">
    <w:name w:val="Заголовок №5 (5)_"/>
    <w:basedOn w:val="a0"/>
    <w:link w:val="551"/>
    <w:rsid w:val="00892354"/>
    <w:rPr>
      <w:rFonts w:ascii="Times New Roman" w:hAnsi="Times New Roman" w:cs="Times New Roman"/>
      <w:spacing w:val="10"/>
      <w:sz w:val="27"/>
      <w:szCs w:val="27"/>
      <w:shd w:val="clear" w:color="auto" w:fill="FFFFFF"/>
    </w:rPr>
  </w:style>
  <w:style w:type="character" w:customStyle="1" w:styleId="550pt">
    <w:name w:val="Заголовок №5 (5) + Интервал 0 pt"/>
    <w:basedOn w:val="550"/>
    <w:rsid w:val="00892354"/>
    <w:rPr>
      <w:rFonts w:ascii="Times New Roman" w:hAnsi="Times New Roman" w:cs="Times New Roman"/>
      <w:spacing w:val="0"/>
      <w:sz w:val="27"/>
      <w:szCs w:val="27"/>
      <w:shd w:val="clear" w:color="auto" w:fill="FFFFFF"/>
    </w:rPr>
  </w:style>
  <w:style w:type="character" w:customStyle="1" w:styleId="Corbel0">
    <w:name w:val="Колонтитул + Corbel"/>
    <w:aliases w:val="61,5 pt9"/>
    <w:basedOn w:val="a9"/>
    <w:rsid w:val="00892354"/>
    <w:rPr>
      <w:rFonts w:ascii="Corbel" w:hAnsi="Corbel" w:cs="Corbel"/>
      <w:sz w:val="13"/>
      <w:szCs w:val="13"/>
      <w:shd w:val="clear" w:color="auto" w:fill="FFFFFF"/>
    </w:rPr>
  </w:style>
  <w:style w:type="character" w:customStyle="1" w:styleId="460">
    <w:name w:val="Заголовок №4 (6)_"/>
    <w:basedOn w:val="a0"/>
    <w:link w:val="461"/>
    <w:rsid w:val="00892354"/>
    <w:rPr>
      <w:rFonts w:ascii="Times New Roman" w:hAnsi="Times New Roman" w:cs="Times New Roman"/>
      <w:b/>
      <w:bCs/>
      <w:i/>
      <w:iCs/>
      <w:noProof/>
      <w:sz w:val="27"/>
      <w:szCs w:val="27"/>
      <w:shd w:val="clear" w:color="auto" w:fill="FFFFFF"/>
    </w:rPr>
  </w:style>
  <w:style w:type="character" w:customStyle="1" w:styleId="220">
    <w:name w:val="Основной текст (22)_"/>
    <w:basedOn w:val="a0"/>
    <w:link w:val="221"/>
    <w:rsid w:val="00892354"/>
    <w:rPr>
      <w:rFonts w:ascii="Times New Roman" w:hAnsi="Times New Roman" w:cs="Times New Roman"/>
      <w:spacing w:val="10"/>
      <w:sz w:val="27"/>
      <w:szCs w:val="27"/>
      <w:shd w:val="clear" w:color="auto" w:fill="FFFFFF"/>
    </w:rPr>
  </w:style>
  <w:style w:type="character" w:customStyle="1" w:styleId="560">
    <w:name w:val="Заголовок №5 (6)_"/>
    <w:basedOn w:val="a0"/>
    <w:link w:val="561"/>
    <w:rsid w:val="00892354"/>
    <w:rPr>
      <w:rFonts w:ascii="Times New Roman" w:hAnsi="Times New Roman" w:cs="Times New Roman"/>
      <w:sz w:val="27"/>
      <w:szCs w:val="27"/>
      <w:shd w:val="clear" w:color="auto" w:fill="FFFFFF"/>
    </w:rPr>
  </w:style>
  <w:style w:type="character" w:customStyle="1" w:styleId="56BookmanOldStyle">
    <w:name w:val="Заголовок №5 (6) + Bookman Old Style"/>
    <w:aliases w:val="10,5 pt8,Интервал 1 pt2"/>
    <w:basedOn w:val="560"/>
    <w:rsid w:val="00892354"/>
    <w:rPr>
      <w:rFonts w:ascii="Bookman Old Style" w:hAnsi="Bookman Old Style" w:cs="Bookman Old Style"/>
      <w:spacing w:val="30"/>
      <w:sz w:val="21"/>
      <w:szCs w:val="21"/>
      <w:shd w:val="clear" w:color="auto" w:fill="FFFFFF"/>
    </w:rPr>
  </w:style>
  <w:style w:type="character" w:customStyle="1" w:styleId="56BookmanOldStyle2">
    <w:name w:val="Заголовок №5 (6) + Bookman Old Style2"/>
    <w:aliases w:val="104,5 pt7"/>
    <w:basedOn w:val="560"/>
    <w:rsid w:val="00892354"/>
    <w:rPr>
      <w:rFonts w:ascii="Bookman Old Style" w:hAnsi="Bookman Old Style" w:cs="Bookman Old Style"/>
      <w:noProof/>
      <w:sz w:val="21"/>
      <w:szCs w:val="21"/>
      <w:shd w:val="clear" w:color="auto" w:fill="FFFFFF"/>
    </w:rPr>
  </w:style>
  <w:style w:type="character" w:customStyle="1" w:styleId="560pt">
    <w:name w:val="Заголовок №5 (6) + Интервал 0 pt"/>
    <w:basedOn w:val="560"/>
    <w:rsid w:val="00892354"/>
    <w:rPr>
      <w:rFonts w:ascii="Times New Roman" w:hAnsi="Times New Roman" w:cs="Times New Roman"/>
      <w:noProof/>
      <w:spacing w:val="10"/>
      <w:sz w:val="27"/>
      <w:szCs w:val="27"/>
      <w:shd w:val="clear" w:color="auto" w:fill="FFFFFF"/>
    </w:rPr>
  </w:style>
  <w:style w:type="character" w:customStyle="1" w:styleId="56BookmanOldStyle1">
    <w:name w:val="Заголовок №5 (6) + Bookman Old Style1"/>
    <w:aliases w:val="7 pt,Интервал 0 pt5"/>
    <w:basedOn w:val="560"/>
    <w:rsid w:val="00892354"/>
    <w:rPr>
      <w:rFonts w:ascii="Bookman Old Style" w:hAnsi="Bookman Old Style" w:cs="Bookman Old Style"/>
      <w:noProof/>
      <w:spacing w:val="10"/>
      <w:sz w:val="14"/>
      <w:szCs w:val="14"/>
      <w:shd w:val="clear" w:color="auto" w:fill="FFFFFF"/>
    </w:rPr>
  </w:style>
  <w:style w:type="character" w:customStyle="1" w:styleId="260">
    <w:name w:val="Основной текст (26)_"/>
    <w:basedOn w:val="a0"/>
    <w:link w:val="261"/>
    <w:rsid w:val="00892354"/>
    <w:rPr>
      <w:rFonts w:ascii="Times New Roman" w:hAnsi="Times New Roman" w:cs="Times New Roman"/>
      <w:noProof/>
      <w:sz w:val="27"/>
      <w:szCs w:val="27"/>
      <w:shd w:val="clear" w:color="auto" w:fill="FFFFFF"/>
    </w:rPr>
  </w:style>
  <w:style w:type="character" w:customStyle="1" w:styleId="59">
    <w:name w:val="Основной текст (5) + 9"/>
    <w:aliases w:val="5 pt6"/>
    <w:basedOn w:val="5"/>
    <w:rsid w:val="00892354"/>
    <w:rPr>
      <w:rFonts w:ascii="Bookman Old Style" w:hAnsi="Bookman Old Style" w:cs="Bookman Old Style"/>
      <w:sz w:val="19"/>
      <w:szCs w:val="19"/>
      <w:shd w:val="clear" w:color="auto" w:fill="FFFFFF"/>
      <w:lang w:val="en-US" w:eastAsia="en-US"/>
    </w:rPr>
  </w:style>
  <w:style w:type="character" w:customStyle="1" w:styleId="220ptExact">
    <w:name w:val="Основной текст (22) + Интервал 0 pt Exact"/>
    <w:basedOn w:val="220"/>
    <w:rsid w:val="00892354"/>
    <w:rPr>
      <w:rFonts w:ascii="Times New Roman" w:hAnsi="Times New Roman" w:cs="Times New Roman"/>
      <w:noProof/>
      <w:spacing w:val="7"/>
      <w:sz w:val="25"/>
      <w:szCs w:val="25"/>
      <w:shd w:val="clear" w:color="auto" w:fill="FFFFFF"/>
    </w:rPr>
  </w:style>
  <w:style w:type="character" w:customStyle="1" w:styleId="12BookmanOldStyle">
    <w:name w:val="Основной текст (12) + Bookman Old Style"/>
    <w:aliases w:val="103,5 pt5,Интервал 0 pt4"/>
    <w:basedOn w:val="120"/>
    <w:rsid w:val="00892354"/>
    <w:rPr>
      <w:rFonts w:ascii="Bookman Old Style" w:hAnsi="Bookman Old Style" w:cs="Bookman Old Style"/>
      <w:noProof/>
      <w:spacing w:val="0"/>
      <w:sz w:val="21"/>
      <w:szCs w:val="21"/>
      <w:shd w:val="clear" w:color="auto" w:fill="FFFFFF"/>
    </w:rPr>
  </w:style>
  <w:style w:type="character" w:customStyle="1" w:styleId="12BookmanOldStyle1">
    <w:name w:val="Основной текст (12) + Bookman Old Style1"/>
    <w:aliases w:val="102,5 pt4,Интервал 1 pt1"/>
    <w:basedOn w:val="120"/>
    <w:rsid w:val="00892354"/>
    <w:rPr>
      <w:rFonts w:ascii="Bookman Old Style" w:hAnsi="Bookman Old Style" w:cs="Bookman Old Style"/>
      <w:spacing w:val="30"/>
      <w:sz w:val="21"/>
      <w:szCs w:val="21"/>
      <w:shd w:val="clear" w:color="auto" w:fill="FFFFFF"/>
      <w:lang w:val="en-US" w:eastAsia="en-US"/>
    </w:rPr>
  </w:style>
  <w:style w:type="character" w:customStyle="1" w:styleId="124">
    <w:name w:val="Основной текст (12) + Малые прописные"/>
    <w:basedOn w:val="120"/>
    <w:rsid w:val="00892354"/>
    <w:rPr>
      <w:rFonts w:ascii="Times New Roman" w:hAnsi="Times New Roman" w:cs="Times New Roman"/>
      <w:smallCaps/>
      <w:spacing w:val="10"/>
      <w:sz w:val="14"/>
      <w:szCs w:val="14"/>
      <w:shd w:val="clear" w:color="auto" w:fill="FFFFFF"/>
    </w:rPr>
  </w:style>
  <w:style w:type="character" w:customStyle="1" w:styleId="Corbel1">
    <w:name w:val="Основной текст + Corbel1"/>
    <w:aliases w:val="41,5 pt3,Курсив1"/>
    <w:basedOn w:val="a3"/>
    <w:rsid w:val="00892354"/>
    <w:rPr>
      <w:rFonts w:ascii="Corbel" w:hAnsi="Corbel" w:cs="Corbel"/>
      <w:i/>
      <w:iCs/>
      <w:noProof/>
      <w:sz w:val="9"/>
      <w:szCs w:val="9"/>
      <w:u w:val="single"/>
      <w:shd w:val="clear" w:color="auto" w:fill="FFFFFF"/>
    </w:rPr>
  </w:style>
  <w:style w:type="character" w:customStyle="1" w:styleId="TimesNewRoman1">
    <w:name w:val="Основной текст + Times New Roman1"/>
    <w:aliases w:val="7 pt1,Интервал 0 pt3"/>
    <w:basedOn w:val="a3"/>
    <w:rsid w:val="00892354"/>
    <w:rPr>
      <w:rFonts w:ascii="Times New Roman" w:hAnsi="Times New Roman" w:cs="Times New Roman"/>
      <w:spacing w:val="10"/>
      <w:sz w:val="14"/>
      <w:szCs w:val="14"/>
      <w:u w:val="none"/>
      <w:shd w:val="clear" w:color="auto" w:fill="FFFFFF"/>
      <w:lang w:val="en-US" w:eastAsia="en-US"/>
    </w:rPr>
  </w:style>
  <w:style w:type="character" w:customStyle="1" w:styleId="33">
    <w:name w:val="Заголовок №3_"/>
    <w:basedOn w:val="a0"/>
    <w:link w:val="34"/>
    <w:rsid w:val="00892354"/>
    <w:rPr>
      <w:rFonts w:ascii="Bookman Old Style" w:hAnsi="Bookman Old Style" w:cs="Bookman Old Style"/>
      <w:sz w:val="19"/>
      <w:szCs w:val="19"/>
      <w:shd w:val="clear" w:color="auto" w:fill="FFFFFF"/>
      <w:lang w:val="en-US"/>
    </w:rPr>
  </w:style>
  <w:style w:type="character" w:customStyle="1" w:styleId="230">
    <w:name w:val="Основной текст (23)_"/>
    <w:basedOn w:val="a0"/>
    <w:link w:val="231"/>
    <w:rsid w:val="00892354"/>
    <w:rPr>
      <w:rFonts w:ascii="Bookman Old Style" w:hAnsi="Bookman Old Style" w:cs="Bookman Old Style"/>
      <w:sz w:val="11"/>
      <w:szCs w:val="11"/>
      <w:shd w:val="clear" w:color="auto" w:fill="FFFFFF"/>
    </w:rPr>
  </w:style>
  <w:style w:type="character" w:customStyle="1" w:styleId="232">
    <w:name w:val="Основной текст (23)"/>
    <w:basedOn w:val="230"/>
    <w:rsid w:val="00892354"/>
    <w:rPr>
      <w:rFonts w:ascii="Bookman Old Style" w:hAnsi="Bookman Old Style" w:cs="Bookman Old Style"/>
      <w:sz w:val="11"/>
      <w:szCs w:val="11"/>
      <w:u w:val="single"/>
      <w:shd w:val="clear" w:color="auto" w:fill="FFFFFF"/>
    </w:rPr>
  </w:style>
  <w:style w:type="character" w:customStyle="1" w:styleId="233">
    <w:name w:val="Основной текст (23) + Курсив"/>
    <w:basedOn w:val="230"/>
    <w:rsid w:val="00892354"/>
    <w:rPr>
      <w:rFonts w:ascii="Bookman Old Style" w:hAnsi="Bookman Old Style" w:cs="Bookman Old Style"/>
      <w:i/>
      <w:iCs/>
      <w:noProof/>
      <w:sz w:val="11"/>
      <w:szCs w:val="11"/>
      <w:u w:val="single"/>
      <w:shd w:val="clear" w:color="auto" w:fill="FFFFFF"/>
    </w:rPr>
  </w:style>
  <w:style w:type="character" w:customStyle="1" w:styleId="27">
    <w:name w:val="Основной текст (27)_"/>
    <w:basedOn w:val="a0"/>
    <w:link w:val="270"/>
    <w:rsid w:val="00892354"/>
    <w:rPr>
      <w:rFonts w:ascii="Times New Roman" w:hAnsi="Times New Roman" w:cs="Times New Roman"/>
      <w:i/>
      <w:iCs/>
      <w:spacing w:val="30"/>
      <w:shd w:val="clear" w:color="auto" w:fill="FFFFFF"/>
    </w:rPr>
  </w:style>
  <w:style w:type="character" w:customStyle="1" w:styleId="27BookmanOldStyle">
    <w:name w:val="Основной текст (27) + Bookman Old Style"/>
    <w:aliases w:val="101,5 pt2,Не курсив,Интервал 0 pt2"/>
    <w:basedOn w:val="27"/>
    <w:rsid w:val="00892354"/>
    <w:rPr>
      <w:rFonts w:ascii="Bookman Old Style" w:hAnsi="Bookman Old Style" w:cs="Bookman Old Style"/>
      <w:i/>
      <w:iCs/>
      <w:spacing w:val="0"/>
      <w:sz w:val="21"/>
      <w:szCs w:val="21"/>
      <w:shd w:val="clear" w:color="auto" w:fill="FFFFFF"/>
    </w:rPr>
  </w:style>
  <w:style w:type="character" w:customStyle="1" w:styleId="27CourierNew">
    <w:name w:val="Основной текст (27) + Courier New"/>
    <w:aliases w:val="4 pt1,Интервал 0 pt1"/>
    <w:basedOn w:val="27"/>
    <w:rsid w:val="00892354"/>
    <w:rPr>
      <w:rFonts w:ascii="Courier New" w:hAnsi="Courier New" w:cs="Courier New"/>
      <w:i/>
      <w:iCs/>
      <w:noProof/>
      <w:spacing w:val="0"/>
      <w:sz w:val="8"/>
      <w:szCs w:val="8"/>
      <w:shd w:val="clear" w:color="auto" w:fill="FFFFFF"/>
    </w:rPr>
  </w:style>
  <w:style w:type="character" w:customStyle="1" w:styleId="239">
    <w:name w:val="Основной текст (23) + 9"/>
    <w:aliases w:val="5 pt1"/>
    <w:basedOn w:val="230"/>
    <w:rsid w:val="00892354"/>
    <w:rPr>
      <w:rFonts w:ascii="Bookman Old Style" w:hAnsi="Bookman Old Style" w:cs="Bookman Old Style"/>
      <w:sz w:val="19"/>
      <w:szCs w:val="19"/>
      <w:shd w:val="clear" w:color="auto" w:fill="FFFFFF"/>
      <w:lang w:val="en-US" w:eastAsia="en-US"/>
    </w:rPr>
  </w:style>
  <w:style w:type="paragraph" w:customStyle="1" w:styleId="a8">
    <w:name w:val="Сноска"/>
    <w:basedOn w:val="a"/>
    <w:link w:val="a7"/>
    <w:rsid w:val="00892354"/>
    <w:pPr>
      <w:widowControl w:val="0"/>
      <w:shd w:val="clear" w:color="auto" w:fill="FFFFFF"/>
      <w:spacing w:after="0" w:line="240" w:lineRule="atLeast"/>
    </w:pPr>
    <w:rPr>
      <w:rFonts w:ascii="Bookman Old Style" w:hAnsi="Bookman Old Style" w:cs="Bookman Old Style"/>
      <w:sz w:val="21"/>
      <w:szCs w:val="21"/>
    </w:rPr>
  </w:style>
  <w:style w:type="paragraph" w:customStyle="1" w:styleId="210">
    <w:name w:val="Сноска (2)1"/>
    <w:basedOn w:val="a"/>
    <w:link w:val="23"/>
    <w:rsid w:val="00892354"/>
    <w:pPr>
      <w:widowControl w:val="0"/>
      <w:shd w:val="clear" w:color="auto" w:fill="FFFFFF"/>
      <w:spacing w:after="180" w:line="240" w:lineRule="atLeast"/>
    </w:pPr>
    <w:rPr>
      <w:rFonts w:ascii="Bookman Old Style" w:hAnsi="Bookman Old Style" w:cs="Bookman Old Style"/>
      <w:sz w:val="12"/>
      <w:szCs w:val="12"/>
    </w:rPr>
  </w:style>
  <w:style w:type="paragraph" w:customStyle="1" w:styleId="310">
    <w:name w:val="Сноска (3)1"/>
    <w:basedOn w:val="a"/>
    <w:link w:val="31"/>
    <w:rsid w:val="00892354"/>
    <w:pPr>
      <w:widowControl w:val="0"/>
      <w:shd w:val="clear" w:color="auto" w:fill="FFFFFF"/>
      <w:spacing w:after="0" w:line="197" w:lineRule="exact"/>
      <w:ind w:hanging="620"/>
      <w:jc w:val="both"/>
    </w:pPr>
    <w:rPr>
      <w:rFonts w:ascii="Bookman Old Style" w:hAnsi="Bookman Old Style" w:cs="Bookman Old Style"/>
      <w:sz w:val="11"/>
      <w:szCs w:val="11"/>
    </w:rPr>
  </w:style>
  <w:style w:type="paragraph" w:customStyle="1" w:styleId="42">
    <w:name w:val="Сноска (4)"/>
    <w:basedOn w:val="a"/>
    <w:link w:val="41"/>
    <w:rsid w:val="00892354"/>
    <w:pPr>
      <w:widowControl w:val="0"/>
      <w:shd w:val="clear" w:color="auto" w:fill="FFFFFF"/>
      <w:spacing w:after="60" w:line="197" w:lineRule="exact"/>
    </w:pPr>
    <w:rPr>
      <w:rFonts w:ascii="Bookman Old Style" w:hAnsi="Bookman Old Style" w:cs="Bookman Old Style"/>
      <w:b/>
      <w:bCs/>
      <w:sz w:val="12"/>
      <w:szCs w:val="12"/>
      <w:lang w:val="en-US"/>
    </w:rPr>
  </w:style>
  <w:style w:type="paragraph" w:customStyle="1" w:styleId="44">
    <w:name w:val="Основной текст (4)"/>
    <w:basedOn w:val="a"/>
    <w:link w:val="43"/>
    <w:rsid w:val="00892354"/>
    <w:pPr>
      <w:widowControl w:val="0"/>
      <w:shd w:val="clear" w:color="auto" w:fill="FFFFFF"/>
      <w:spacing w:after="600" w:line="274" w:lineRule="exact"/>
    </w:pPr>
    <w:rPr>
      <w:rFonts w:ascii="Bookman Old Style" w:hAnsi="Bookman Old Style" w:cs="Bookman Old Style"/>
      <w:b/>
      <w:bCs/>
      <w:sz w:val="17"/>
      <w:szCs w:val="17"/>
    </w:rPr>
  </w:style>
  <w:style w:type="paragraph" w:customStyle="1" w:styleId="11">
    <w:name w:val="Колонтитул1"/>
    <w:basedOn w:val="a"/>
    <w:link w:val="a9"/>
    <w:rsid w:val="00892354"/>
    <w:pPr>
      <w:widowControl w:val="0"/>
      <w:shd w:val="clear" w:color="auto" w:fill="FFFFFF"/>
      <w:spacing w:after="0" w:line="240" w:lineRule="atLeast"/>
    </w:pPr>
    <w:rPr>
      <w:rFonts w:ascii="Times New Roman" w:hAnsi="Times New Roman" w:cs="Times New Roman"/>
      <w:sz w:val="23"/>
      <w:szCs w:val="23"/>
    </w:rPr>
  </w:style>
  <w:style w:type="paragraph" w:customStyle="1" w:styleId="51">
    <w:name w:val="Основной текст (5)1"/>
    <w:basedOn w:val="a"/>
    <w:link w:val="5"/>
    <w:rsid w:val="00892354"/>
    <w:pPr>
      <w:widowControl w:val="0"/>
      <w:shd w:val="clear" w:color="auto" w:fill="FFFFFF"/>
      <w:spacing w:after="0" w:line="221" w:lineRule="exact"/>
      <w:ind w:hanging="820"/>
      <w:jc w:val="both"/>
    </w:pPr>
    <w:rPr>
      <w:rFonts w:ascii="Bookman Old Style" w:hAnsi="Bookman Old Style" w:cs="Bookman Old Style"/>
      <w:sz w:val="12"/>
      <w:szCs w:val="12"/>
    </w:rPr>
  </w:style>
  <w:style w:type="paragraph" w:customStyle="1" w:styleId="720">
    <w:name w:val="Заголовок №7 (2)"/>
    <w:basedOn w:val="a"/>
    <w:link w:val="72"/>
    <w:rsid w:val="00892354"/>
    <w:pPr>
      <w:widowControl w:val="0"/>
      <w:shd w:val="clear" w:color="auto" w:fill="FFFFFF"/>
      <w:spacing w:after="0" w:line="240" w:lineRule="atLeast"/>
      <w:outlineLvl w:val="6"/>
    </w:pPr>
    <w:rPr>
      <w:rFonts w:ascii="Bookman Old Style" w:hAnsi="Bookman Old Style" w:cs="Bookman Old Style"/>
      <w:sz w:val="21"/>
      <w:szCs w:val="21"/>
    </w:rPr>
  </w:style>
  <w:style w:type="paragraph" w:customStyle="1" w:styleId="61">
    <w:name w:val="Основной текст (6)1"/>
    <w:basedOn w:val="a"/>
    <w:link w:val="6"/>
    <w:rsid w:val="00892354"/>
    <w:pPr>
      <w:widowControl w:val="0"/>
      <w:shd w:val="clear" w:color="auto" w:fill="FFFFFF"/>
      <w:spacing w:after="0" w:line="206" w:lineRule="exact"/>
      <w:jc w:val="both"/>
    </w:pPr>
    <w:rPr>
      <w:rFonts w:ascii="Bookman Old Style" w:hAnsi="Bookman Old Style" w:cs="Bookman Old Style"/>
      <w:sz w:val="11"/>
      <w:szCs w:val="11"/>
      <w:lang w:val="en-US"/>
    </w:rPr>
  </w:style>
  <w:style w:type="paragraph" w:customStyle="1" w:styleId="70">
    <w:name w:val="Основной текст (7)"/>
    <w:basedOn w:val="a"/>
    <w:link w:val="7"/>
    <w:rsid w:val="00892354"/>
    <w:pPr>
      <w:widowControl w:val="0"/>
      <w:shd w:val="clear" w:color="auto" w:fill="FFFFFF"/>
      <w:spacing w:after="0" w:line="240" w:lineRule="atLeast"/>
      <w:jc w:val="both"/>
    </w:pPr>
    <w:rPr>
      <w:rFonts w:ascii="Bookman Old Style" w:hAnsi="Bookman Old Style" w:cs="Bookman Old Style"/>
      <w:spacing w:val="10"/>
      <w:sz w:val="14"/>
      <w:szCs w:val="14"/>
      <w:lang w:val="en-US"/>
    </w:rPr>
  </w:style>
  <w:style w:type="paragraph" w:customStyle="1" w:styleId="63">
    <w:name w:val="Заголовок №6"/>
    <w:basedOn w:val="a"/>
    <w:link w:val="62"/>
    <w:rsid w:val="00892354"/>
    <w:pPr>
      <w:widowControl w:val="0"/>
      <w:shd w:val="clear" w:color="auto" w:fill="FFFFFF"/>
      <w:spacing w:before="60" w:after="0" w:line="240" w:lineRule="atLeast"/>
      <w:jc w:val="both"/>
      <w:outlineLvl w:val="5"/>
    </w:pPr>
    <w:rPr>
      <w:rFonts w:ascii="Bookman Old Style" w:hAnsi="Bookman Old Style" w:cs="Bookman Old Style"/>
      <w:sz w:val="21"/>
      <w:szCs w:val="21"/>
    </w:rPr>
  </w:style>
  <w:style w:type="paragraph" w:customStyle="1" w:styleId="81">
    <w:name w:val="Основной текст (8)1"/>
    <w:basedOn w:val="a"/>
    <w:link w:val="8"/>
    <w:rsid w:val="00892354"/>
    <w:pPr>
      <w:widowControl w:val="0"/>
      <w:shd w:val="clear" w:color="auto" w:fill="FFFFFF"/>
      <w:spacing w:after="60" w:line="240" w:lineRule="atLeast"/>
      <w:ind w:hanging="700"/>
    </w:pPr>
    <w:rPr>
      <w:rFonts w:ascii="Bookman Old Style" w:hAnsi="Bookman Old Style" w:cs="Bookman Old Style"/>
      <w:sz w:val="10"/>
      <w:szCs w:val="10"/>
    </w:rPr>
  </w:style>
  <w:style w:type="paragraph" w:customStyle="1" w:styleId="91">
    <w:name w:val="Основной текст (9)1"/>
    <w:basedOn w:val="a"/>
    <w:link w:val="9"/>
    <w:rsid w:val="00892354"/>
    <w:pPr>
      <w:widowControl w:val="0"/>
      <w:shd w:val="clear" w:color="auto" w:fill="FFFFFF"/>
      <w:spacing w:after="60" w:line="240" w:lineRule="atLeast"/>
      <w:jc w:val="both"/>
    </w:pPr>
    <w:rPr>
      <w:rFonts w:ascii="Bookman Old Style" w:hAnsi="Bookman Old Style" w:cs="Bookman Old Style"/>
      <w:sz w:val="8"/>
      <w:szCs w:val="8"/>
    </w:rPr>
  </w:style>
  <w:style w:type="paragraph" w:customStyle="1" w:styleId="621">
    <w:name w:val="Заголовок №6 (2)"/>
    <w:basedOn w:val="a"/>
    <w:link w:val="620"/>
    <w:rsid w:val="00892354"/>
    <w:pPr>
      <w:widowControl w:val="0"/>
      <w:shd w:val="clear" w:color="auto" w:fill="FFFFFF"/>
      <w:spacing w:after="0" w:line="240" w:lineRule="atLeast"/>
      <w:jc w:val="both"/>
      <w:outlineLvl w:val="5"/>
    </w:pPr>
    <w:rPr>
      <w:rFonts w:ascii="Times New Roman" w:hAnsi="Times New Roman" w:cs="Times New Roman"/>
      <w:spacing w:val="10"/>
      <w:sz w:val="37"/>
      <w:szCs w:val="37"/>
    </w:rPr>
  </w:style>
  <w:style w:type="paragraph" w:customStyle="1" w:styleId="101">
    <w:name w:val="Основной текст (10)"/>
    <w:basedOn w:val="a"/>
    <w:link w:val="100"/>
    <w:rsid w:val="00892354"/>
    <w:pPr>
      <w:widowControl w:val="0"/>
      <w:shd w:val="clear" w:color="auto" w:fill="FFFFFF"/>
      <w:spacing w:after="0" w:line="240" w:lineRule="atLeast"/>
      <w:jc w:val="both"/>
    </w:pPr>
    <w:rPr>
      <w:rFonts w:ascii="Times New Roman" w:hAnsi="Times New Roman" w:cs="Times New Roman"/>
      <w:spacing w:val="10"/>
      <w:sz w:val="37"/>
      <w:szCs w:val="37"/>
      <w:lang w:val="en-US"/>
    </w:rPr>
  </w:style>
  <w:style w:type="paragraph" w:customStyle="1" w:styleId="111">
    <w:name w:val="Основной текст (11)1"/>
    <w:basedOn w:val="a"/>
    <w:link w:val="110"/>
    <w:rsid w:val="00892354"/>
    <w:pPr>
      <w:widowControl w:val="0"/>
      <w:shd w:val="clear" w:color="auto" w:fill="FFFFFF"/>
      <w:spacing w:after="60" w:line="197" w:lineRule="exact"/>
      <w:ind w:hanging="680"/>
    </w:pPr>
    <w:rPr>
      <w:rFonts w:ascii="Times New Roman" w:hAnsi="Times New Roman" w:cs="Times New Roman"/>
      <w:b/>
      <w:bCs/>
      <w:sz w:val="13"/>
      <w:szCs w:val="13"/>
    </w:rPr>
  </w:style>
  <w:style w:type="paragraph" w:customStyle="1" w:styleId="46">
    <w:name w:val="Заголовок №4"/>
    <w:basedOn w:val="a"/>
    <w:link w:val="45"/>
    <w:rsid w:val="00892354"/>
    <w:pPr>
      <w:widowControl w:val="0"/>
      <w:shd w:val="clear" w:color="auto" w:fill="FFFFFF"/>
      <w:spacing w:before="60" w:after="0" w:line="240" w:lineRule="atLeast"/>
      <w:outlineLvl w:val="3"/>
    </w:pPr>
    <w:rPr>
      <w:rFonts w:ascii="Bookman Old Style" w:hAnsi="Bookman Old Style" w:cs="Bookman Old Style"/>
      <w:sz w:val="21"/>
      <w:szCs w:val="21"/>
    </w:rPr>
  </w:style>
  <w:style w:type="paragraph" w:customStyle="1" w:styleId="121">
    <w:name w:val="Основной текст (12)1"/>
    <w:basedOn w:val="a"/>
    <w:link w:val="120"/>
    <w:rsid w:val="00892354"/>
    <w:pPr>
      <w:widowControl w:val="0"/>
      <w:shd w:val="clear" w:color="auto" w:fill="FFFFFF"/>
      <w:spacing w:before="660" w:after="0" w:line="240" w:lineRule="atLeast"/>
      <w:ind w:hanging="640"/>
      <w:jc w:val="both"/>
    </w:pPr>
    <w:rPr>
      <w:rFonts w:ascii="Times New Roman" w:hAnsi="Times New Roman" w:cs="Times New Roman"/>
      <w:spacing w:val="10"/>
      <w:sz w:val="14"/>
      <w:szCs w:val="14"/>
    </w:rPr>
  </w:style>
  <w:style w:type="paragraph" w:customStyle="1" w:styleId="130">
    <w:name w:val="Основной текст (13)"/>
    <w:basedOn w:val="a"/>
    <w:link w:val="13"/>
    <w:rsid w:val="00892354"/>
    <w:pPr>
      <w:widowControl w:val="0"/>
      <w:shd w:val="clear" w:color="auto" w:fill="FFFFFF"/>
      <w:spacing w:after="0" w:line="240" w:lineRule="atLeast"/>
      <w:jc w:val="both"/>
    </w:pPr>
    <w:rPr>
      <w:b/>
      <w:bCs/>
      <w:spacing w:val="30"/>
      <w:sz w:val="44"/>
      <w:szCs w:val="44"/>
    </w:rPr>
  </w:style>
  <w:style w:type="paragraph" w:customStyle="1" w:styleId="631">
    <w:name w:val="Заголовок №6 (3)"/>
    <w:basedOn w:val="a"/>
    <w:link w:val="630"/>
    <w:rsid w:val="00892354"/>
    <w:pPr>
      <w:widowControl w:val="0"/>
      <w:shd w:val="clear" w:color="auto" w:fill="FFFFFF"/>
      <w:spacing w:before="480" w:after="0" w:line="240" w:lineRule="atLeast"/>
      <w:jc w:val="both"/>
      <w:outlineLvl w:val="5"/>
    </w:pPr>
    <w:rPr>
      <w:rFonts w:ascii="Bookman Old Style" w:hAnsi="Bookman Old Style" w:cs="Bookman Old Style"/>
      <w:sz w:val="23"/>
      <w:szCs w:val="23"/>
    </w:rPr>
  </w:style>
  <w:style w:type="paragraph" w:customStyle="1" w:styleId="140">
    <w:name w:val="Основной текст (14)"/>
    <w:basedOn w:val="a"/>
    <w:link w:val="14"/>
    <w:rsid w:val="00892354"/>
    <w:pPr>
      <w:widowControl w:val="0"/>
      <w:shd w:val="clear" w:color="auto" w:fill="FFFFFF"/>
      <w:spacing w:after="0" w:line="240" w:lineRule="atLeast"/>
      <w:jc w:val="both"/>
    </w:pPr>
    <w:rPr>
      <w:rFonts w:ascii="Bookman Old Style" w:hAnsi="Bookman Old Style" w:cs="Bookman Old Style"/>
      <w:sz w:val="23"/>
      <w:szCs w:val="23"/>
    </w:rPr>
  </w:style>
  <w:style w:type="paragraph" w:customStyle="1" w:styleId="151">
    <w:name w:val="Основной текст (15)1"/>
    <w:basedOn w:val="a"/>
    <w:link w:val="15"/>
    <w:rsid w:val="00892354"/>
    <w:pPr>
      <w:widowControl w:val="0"/>
      <w:shd w:val="clear" w:color="auto" w:fill="FFFFFF"/>
      <w:spacing w:after="120" w:line="240" w:lineRule="atLeast"/>
      <w:ind w:hanging="700"/>
      <w:jc w:val="both"/>
    </w:pPr>
    <w:rPr>
      <w:rFonts w:ascii="Corbel" w:hAnsi="Corbel" w:cs="Corbel"/>
      <w:sz w:val="13"/>
      <w:szCs w:val="13"/>
    </w:rPr>
  </w:style>
  <w:style w:type="paragraph" w:customStyle="1" w:styleId="160">
    <w:name w:val="Основной текст (16)"/>
    <w:basedOn w:val="a"/>
    <w:link w:val="16"/>
    <w:rsid w:val="00892354"/>
    <w:pPr>
      <w:widowControl w:val="0"/>
      <w:shd w:val="clear" w:color="auto" w:fill="FFFFFF"/>
      <w:spacing w:after="0" w:line="384" w:lineRule="exact"/>
    </w:pPr>
    <w:rPr>
      <w:rFonts w:ascii="Times New Roman" w:hAnsi="Times New Roman" w:cs="Times New Roman"/>
      <w:sz w:val="13"/>
      <w:szCs w:val="13"/>
    </w:rPr>
  </w:style>
  <w:style w:type="paragraph" w:customStyle="1" w:styleId="73">
    <w:name w:val="Заголовок №7"/>
    <w:basedOn w:val="a"/>
    <w:link w:val="71"/>
    <w:rsid w:val="00892354"/>
    <w:pPr>
      <w:widowControl w:val="0"/>
      <w:shd w:val="clear" w:color="auto" w:fill="FFFFFF"/>
      <w:spacing w:before="120" w:after="0" w:line="240" w:lineRule="atLeast"/>
      <w:jc w:val="both"/>
      <w:outlineLvl w:val="6"/>
    </w:pPr>
    <w:rPr>
      <w:rFonts w:ascii="Times New Roman" w:hAnsi="Times New Roman" w:cs="Times New Roman"/>
      <w:spacing w:val="10"/>
      <w:sz w:val="14"/>
      <w:szCs w:val="14"/>
    </w:rPr>
  </w:style>
  <w:style w:type="paragraph" w:customStyle="1" w:styleId="171">
    <w:name w:val="Основной текст (17)1"/>
    <w:basedOn w:val="a"/>
    <w:link w:val="17"/>
    <w:rsid w:val="00892354"/>
    <w:pPr>
      <w:widowControl w:val="0"/>
      <w:shd w:val="clear" w:color="auto" w:fill="FFFFFF"/>
      <w:spacing w:after="0" w:line="240" w:lineRule="atLeast"/>
      <w:jc w:val="both"/>
    </w:pPr>
    <w:rPr>
      <w:rFonts w:ascii="Candara" w:hAnsi="Candara" w:cs="Candara"/>
      <w:sz w:val="8"/>
      <w:szCs w:val="8"/>
    </w:rPr>
  </w:style>
  <w:style w:type="paragraph" w:customStyle="1" w:styleId="180">
    <w:name w:val="Основной текст (18)"/>
    <w:basedOn w:val="a"/>
    <w:link w:val="18"/>
    <w:rsid w:val="00892354"/>
    <w:pPr>
      <w:widowControl w:val="0"/>
      <w:shd w:val="clear" w:color="auto" w:fill="FFFFFF"/>
      <w:spacing w:after="120" w:line="240" w:lineRule="atLeast"/>
    </w:pPr>
    <w:rPr>
      <w:rFonts w:ascii="Garamond" w:hAnsi="Garamond" w:cs="Garamond"/>
      <w:sz w:val="10"/>
      <w:szCs w:val="10"/>
    </w:rPr>
  </w:style>
  <w:style w:type="paragraph" w:customStyle="1" w:styleId="221">
    <w:name w:val="Основной текст (22)"/>
    <w:basedOn w:val="a"/>
    <w:link w:val="220"/>
    <w:rsid w:val="00892354"/>
    <w:pPr>
      <w:widowControl w:val="0"/>
      <w:shd w:val="clear" w:color="auto" w:fill="FFFFFF"/>
      <w:spacing w:before="120" w:after="0" w:line="499" w:lineRule="exact"/>
    </w:pPr>
    <w:rPr>
      <w:rFonts w:ascii="Times New Roman" w:hAnsi="Times New Roman" w:cs="Times New Roman"/>
      <w:spacing w:val="10"/>
      <w:sz w:val="27"/>
      <w:szCs w:val="27"/>
    </w:rPr>
  </w:style>
  <w:style w:type="paragraph" w:customStyle="1" w:styleId="231">
    <w:name w:val="Основной текст (23)1"/>
    <w:basedOn w:val="a"/>
    <w:link w:val="230"/>
    <w:rsid w:val="00892354"/>
    <w:pPr>
      <w:widowControl w:val="0"/>
      <w:shd w:val="clear" w:color="auto" w:fill="FFFFFF"/>
      <w:spacing w:after="0" w:line="240" w:lineRule="atLeast"/>
      <w:ind w:hanging="800"/>
    </w:pPr>
    <w:rPr>
      <w:rFonts w:ascii="Bookman Old Style" w:hAnsi="Bookman Old Style" w:cs="Bookman Old Style"/>
      <w:sz w:val="11"/>
      <w:szCs w:val="11"/>
    </w:rPr>
  </w:style>
  <w:style w:type="paragraph" w:customStyle="1" w:styleId="421">
    <w:name w:val="Заголовок №4 (2)"/>
    <w:basedOn w:val="a"/>
    <w:link w:val="420"/>
    <w:rsid w:val="00892354"/>
    <w:pPr>
      <w:widowControl w:val="0"/>
      <w:shd w:val="clear" w:color="auto" w:fill="FFFFFF"/>
      <w:spacing w:before="240" w:after="0" w:line="240" w:lineRule="atLeast"/>
      <w:jc w:val="both"/>
      <w:outlineLvl w:val="3"/>
    </w:pPr>
    <w:rPr>
      <w:rFonts w:ascii="Bookman Old Style" w:hAnsi="Bookman Old Style" w:cs="Bookman Old Style"/>
      <w:spacing w:val="10"/>
      <w:sz w:val="14"/>
      <w:szCs w:val="14"/>
    </w:rPr>
  </w:style>
  <w:style w:type="paragraph" w:customStyle="1" w:styleId="191">
    <w:name w:val="Основной текст (19)1"/>
    <w:basedOn w:val="a"/>
    <w:link w:val="19"/>
    <w:rsid w:val="00892354"/>
    <w:pPr>
      <w:widowControl w:val="0"/>
      <w:shd w:val="clear" w:color="auto" w:fill="FFFFFF"/>
      <w:spacing w:after="120" w:line="202" w:lineRule="exact"/>
      <w:ind w:hanging="500"/>
    </w:pPr>
    <w:rPr>
      <w:rFonts w:ascii="Bookman Old Style" w:hAnsi="Bookman Old Style" w:cs="Bookman Old Style"/>
      <w:sz w:val="11"/>
      <w:szCs w:val="11"/>
    </w:rPr>
  </w:style>
  <w:style w:type="paragraph" w:customStyle="1" w:styleId="201">
    <w:name w:val="Основной текст (20)"/>
    <w:basedOn w:val="a"/>
    <w:link w:val="200"/>
    <w:rsid w:val="00892354"/>
    <w:pPr>
      <w:widowControl w:val="0"/>
      <w:shd w:val="clear" w:color="auto" w:fill="FFFFFF"/>
      <w:spacing w:after="120" w:line="240" w:lineRule="atLeast"/>
    </w:pPr>
    <w:rPr>
      <w:rFonts w:ascii="Times New Roman" w:hAnsi="Times New Roman" w:cs="Times New Roman"/>
      <w:sz w:val="14"/>
      <w:szCs w:val="14"/>
    </w:rPr>
  </w:style>
  <w:style w:type="paragraph" w:customStyle="1" w:styleId="212">
    <w:name w:val="Основной текст (21)"/>
    <w:basedOn w:val="a"/>
    <w:link w:val="211"/>
    <w:rsid w:val="00892354"/>
    <w:pPr>
      <w:widowControl w:val="0"/>
      <w:shd w:val="clear" w:color="auto" w:fill="FFFFFF"/>
      <w:spacing w:before="240" w:after="0" w:line="240" w:lineRule="atLeast"/>
    </w:pPr>
    <w:rPr>
      <w:rFonts w:ascii="Bookman Old Style" w:hAnsi="Bookman Old Style" w:cs="Bookman Old Style"/>
      <w:sz w:val="12"/>
      <w:szCs w:val="12"/>
    </w:rPr>
  </w:style>
  <w:style w:type="paragraph" w:customStyle="1" w:styleId="431">
    <w:name w:val="Заголовок №4 (3)"/>
    <w:basedOn w:val="a"/>
    <w:link w:val="430"/>
    <w:rsid w:val="00892354"/>
    <w:pPr>
      <w:widowControl w:val="0"/>
      <w:shd w:val="clear" w:color="auto" w:fill="FFFFFF"/>
      <w:spacing w:after="0" w:line="322" w:lineRule="exact"/>
      <w:ind w:firstLine="760"/>
      <w:jc w:val="both"/>
      <w:outlineLvl w:val="3"/>
    </w:pPr>
    <w:rPr>
      <w:rFonts w:ascii="Times New Roman" w:hAnsi="Times New Roman" w:cs="Times New Roman"/>
      <w:noProof/>
      <w:spacing w:val="10"/>
      <w:sz w:val="27"/>
      <w:szCs w:val="27"/>
    </w:rPr>
  </w:style>
  <w:style w:type="paragraph" w:customStyle="1" w:styleId="26">
    <w:name w:val="Заголовок №2"/>
    <w:basedOn w:val="a"/>
    <w:link w:val="25"/>
    <w:rsid w:val="00892354"/>
    <w:pPr>
      <w:widowControl w:val="0"/>
      <w:shd w:val="clear" w:color="auto" w:fill="FFFFFF"/>
      <w:spacing w:before="120" w:after="600" w:line="240" w:lineRule="atLeast"/>
      <w:outlineLvl w:val="1"/>
    </w:pPr>
    <w:rPr>
      <w:rFonts w:ascii="Times New Roman" w:hAnsi="Times New Roman" w:cs="Times New Roman"/>
      <w:spacing w:val="10"/>
      <w:sz w:val="37"/>
      <w:szCs w:val="37"/>
    </w:rPr>
  </w:style>
  <w:style w:type="paragraph" w:customStyle="1" w:styleId="522">
    <w:name w:val="Заголовок №5 (2)"/>
    <w:basedOn w:val="a"/>
    <w:link w:val="521"/>
    <w:rsid w:val="00892354"/>
    <w:pPr>
      <w:widowControl w:val="0"/>
      <w:shd w:val="clear" w:color="auto" w:fill="FFFFFF"/>
      <w:spacing w:before="60" w:after="0" w:line="240" w:lineRule="atLeast"/>
      <w:outlineLvl w:val="4"/>
    </w:pPr>
    <w:rPr>
      <w:rFonts w:ascii="Bookman Old Style" w:hAnsi="Bookman Old Style" w:cs="Bookman Old Style"/>
      <w:sz w:val="21"/>
      <w:szCs w:val="21"/>
    </w:rPr>
  </w:style>
  <w:style w:type="paragraph" w:customStyle="1" w:styleId="321">
    <w:name w:val="Заголовок №3 (2)"/>
    <w:basedOn w:val="a"/>
    <w:link w:val="320"/>
    <w:rsid w:val="00892354"/>
    <w:pPr>
      <w:widowControl w:val="0"/>
      <w:shd w:val="clear" w:color="auto" w:fill="FFFFFF"/>
      <w:spacing w:after="0" w:line="240" w:lineRule="atLeast"/>
      <w:jc w:val="right"/>
      <w:outlineLvl w:val="2"/>
    </w:pPr>
    <w:rPr>
      <w:rFonts w:ascii="Bookman Old Style" w:hAnsi="Bookman Old Style" w:cs="Bookman Old Style"/>
      <w:sz w:val="21"/>
      <w:szCs w:val="21"/>
    </w:rPr>
  </w:style>
  <w:style w:type="paragraph" w:customStyle="1" w:styleId="731">
    <w:name w:val="Заголовок №7 (3)"/>
    <w:basedOn w:val="a"/>
    <w:link w:val="730"/>
    <w:rsid w:val="00892354"/>
    <w:pPr>
      <w:widowControl w:val="0"/>
      <w:shd w:val="clear" w:color="auto" w:fill="FFFFFF"/>
      <w:spacing w:after="0" w:line="240" w:lineRule="atLeast"/>
      <w:jc w:val="both"/>
      <w:outlineLvl w:val="6"/>
    </w:pPr>
    <w:rPr>
      <w:rFonts w:ascii="Bookman Old Style" w:hAnsi="Bookman Old Style" w:cs="Bookman Old Style"/>
      <w:sz w:val="23"/>
      <w:szCs w:val="23"/>
    </w:rPr>
  </w:style>
  <w:style w:type="paragraph" w:customStyle="1" w:styleId="241">
    <w:name w:val="Основной текст (24)"/>
    <w:basedOn w:val="a"/>
    <w:link w:val="240"/>
    <w:rsid w:val="00892354"/>
    <w:pPr>
      <w:widowControl w:val="0"/>
      <w:shd w:val="clear" w:color="auto" w:fill="FFFFFF"/>
      <w:spacing w:after="120" w:line="187" w:lineRule="exact"/>
    </w:pPr>
    <w:rPr>
      <w:rFonts w:ascii="Bookman Old Style" w:hAnsi="Bookman Old Style" w:cs="Bookman Old Style"/>
      <w:sz w:val="19"/>
      <w:szCs w:val="19"/>
      <w:lang w:val="en-US"/>
    </w:rPr>
  </w:style>
  <w:style w:type="paragraph" w:customStyle="1" w:styleId="441">
    <w:name w:val="Заголовок №4 (4)"/>
    <w:basedOn w:val="a"/>
    <w:link w:val="440"/>
    <w:rsid w:val="00892354"/>
    <w:pPr>
      <w:widowControl w:val="0"/>
      <w:shd w:val="clear" w:color="auto" w:fill="FFFFFF"/>
      <w:spacing w:before="60" w:after="0" w:line="240" w:lineRule="atLeast"/>
      <w:outlineLvl w:val="3"/>
    </w:pPr>
    <w:rPr>
      <w:rFonts w:ascii="Times New Roman" w:hAnsi="Times New Roman" w:cs="Times New Roman"/>
      <w:spacing w:val="10"/>
      <w:sz w:val="37"/>
      <w:szCs w:val="37"/>
    </w:rPr>
  </w:style>
  <w:style w:type="paragraph" w:customStyle="1" w:styleId="530">
    <w:name w:val="Заголовок №5 (3)"/>
    <w:basedOn w:val="a"/>
    <w:link w:val="53"/>
    <w:rsid w:val="00892354"/>
    <w:pPr>
      <w:widowControl w:val="0"/>
      <w:shd w:val="clear" w:color="auto" w:fill="FFFFFF"/>
      <w:spacing w:after="0" w:line="240" w:lineRule="atLeast"/>
      <w:jc w:val="both"/>
      <w:outlineLvl w:val="4"/>
    </w:pPr>
    <w:rPr>
      <w:rFonts w:ascii="Bookman Old Style" w:hAnsi="Bookman Old Style" w:cs="Bookman Old Style"/>
      <w:sz w:val="23"/>
      <w:szCs w:val="23"/>
    </w:rPr>
  </w:style>
  <w:style w:type="paragraph" w:customStyle="1" w:styleId="ad">
    <w:name w:val="Подпись к картинке"/>
    <w:basedOn w:val="a"/>
    <w:link w:val="ac"/>
    <w:rsid w:val="00892354"/>
    <w:pPr>
      <w:widowControl w:val="0"/>
      <w:shd w:val="clear" w:color="auto" w:fill="FFFFFF"/>
      <w:spacing w:after="0" w:line="240" w:lineRule="atLeast"/>
    </w:pPr>
    <w:rPr>
      <w:rFonts w:ascii="Bookman Old Style" w:hAnsi="Bookman Old Style" w:cs="Bookman Old Style"/>
      <w:sz w:val="19"/>
      <w:szCs w:val="19"/>
      <w:lang w:val="en-US"/>
    </w:rPr>
  </w:style>
  <w:style w:type="paragraph" w:customStyle="1" w:styleId="451">
    <w:name w:val="Заголовок №4 (5)"/>
    <w:basedOn w:val="a"/>
    <w:link w:val="450"/>
    <w:rsid w:val="00892354"/>
    <w:pPr>
      <w:widowControl w:val="0"/>
      <w:shd w:val="clear" w:color="auto" w:fill="FFFFFF"/>
      <w:spacing w:before="60" w:after="0" w:line="240" w:lineRule="atLeast"/>
      <w:jc w:val="both"/>
      <w:outlineLvl w:val="3"/>
    </w:pPr>
    <w:rPr>
      <w:rFonts w:ascii="Bookman Old Style" w:hAnsi="Bookman Old Style" w:cs="Bookman Old Style"/>
      <w:sz w:val="23"/>
      <w:szCs w:val="23"/>
    </w:rPr>
  </w:style>
  <w:style w:type="paragraph" w:customStyle="1" w:styleId="541">
    <w:name w:val="Заголовок №5 (4)"/>
    <w:basedOn w:val="a"/>
    <w:link w:val="540"/>
    <w:rsid w:val="00892354"/>
    <w:pPr>
      <w:widowControl w:val="0"/>
      <w:shd w:val="clear" w:color="auto" w:fill="FFFFFF"/>
      <w:spacing w:before="60" w:after="0" w:line="240" w:lineRule="atLeast"/>
      <w:jc w:val="both"/>
      <w:outlineLvl w:val="4"/>
    </w:pPr>
    <w:rPr>
      <w:rFonts w:ascii="Times New Roman" w:hAnsi="Times New Roman" w:cs="Times New Roman"/>
      <w:i/>
      <w:iCs/>
      <w:spacing w:val="30"/>
    </w:rPr>
  </w:style>
  <w:style w:type="paragraph" w:customStyle="1" w:styleId="251">
    <w:name w:val="Основной текст (25)"/>
    <w:basedOn w:val="a"/>
    <w:link w:val="250"/>
    <w:rsid w:val="00892354"/>
    <w:pPr>
      <w:widowControl w:val="0"/>
      <w:shd w:val="clear" w:color="auto" w:fill="FFFFFF"/>
      <w:spacing w:before="60" w:after="0" w:line="240" w:lineRule="atLeast"/>
      <w:jc w:val="right"/>
    </w:pPr>
    <w:rPr>
      <w:rFonts w:ascii="Bookman Old Style" w:hAnsi="Bookman Old Style" w:cs="Bookman Old Style"/>
      <w:sz w:val="42"/>
      <w:szCs w:val="42"/>
    </w:rPr>
  </w:style>
  <w:style w:type="paragraph" w:customStyle="1" w:styleId="57">
    <w:name w:val="Заголовок №5"/>
    <w:basedOn w:val="a"/>
    <w:link w:val="56"/>
    <w:rsid w:val="00892354"/>
    <w:pPr>
      <w:widowControl w:val="0"/>
      <w:shd w:val="clear" w:color="auto" w:fill="FFFFFF"/>
      <w:spacing w:after="0" w:line="326" w:lineRule="exact"/>
      <w:ind w:firstLine="720"/>
      <w:jc w:val="both"/>
      <w:outlineLvl w:val="4"/>
    </w:pPr>
    <w:rPr>
      <w:rFonts w:ascii="Times New Roman" w:hAnsi="Times New Roman" w:cs="Times New Roman"/>
      <w:b/>
      <w:bCs/>
      <w:spacing w:val="10"/>
      <w:sz w:val="31"/>
      <w:szCs w:val="31"/>
    </w:rPr>
  </w:style>
  <w:style w:type="paragraph" w:customStyle="1" w:styleId="1b">
    <w:name w:val="Заголовок №1"/>
    <w:basedOn w:val="a"/>
    <w:link w:val="1a"/>
    <w:rsid w:val="00892354"/>
    <w:pPr>
      <w:widowControl w:val="0"/>
      <w:shd w:val="clear" w:color="auto" w:fill="FFFFFF"/>
      <w:spacing w:after="0" w:line="240" w:lineRule="atLeast"/>
      <w:ind w:firstLine="780"/>
      <w:jc w:val="both"/>
      <w:outlineLvl w:val="0"/>
    </w:pPr>
    <w:rPr>
      <w:rFonts w:ascii="Bookman Old Style" w:hAnsi="Bookman Old Style" w:cs="Bookman Old Style"/>
      <w:spacing w:val="10"/>
      <w:sz w:val="14"/>
      <w:szCs w:val="14"/>
      <w:lang w:val="en-US"/>
    </w:rPr>
  </w:style>
  <w:style w:type="paragraph" w:customStyle="1" w:styleId="551">
    <w:name w:val="Заголовок №5 (5)"/>
    <w:basedOn w:val="a"/>
    <w:link w:val="550"/>
    <w:rsid w:val="00892354"/>
    <w:pPr>
      <w:widowControl w:val="0"/>
      <w:shd w:val="clear" w:color="auto" w:fill="FFFFFF"/>
      <w:spacing w:after="0" w:line="240" w:lineRule="atLeast"/>
      <w:jc w:val="both"/>
      <w:outlineLvl w:val="4"/>
    </w:pPr>
    <w:rPr>
      <w:rFonts w:ascii="Times New Roman" w:hAnsi="Times New Roman" w:cs="Times New Roman"/>
      <w:spacing w:val="10"/>
      <w:sz w:val="27"/>
      <w:szCs w:val="27"/>
    </w:rPr>
  </w:style>
  <w:style w:type="paragraph" w:customStyle="1" w:styleId="461">
    <w:name w:val="Заголовок №4 (6)"/>
    <w:basedOn w:val="a"/>
    <w:link w:val="460"/>
    <w:rsid w:val="00892354"/>
    <w:pPr>
      <w:widowControl w:val="0"/>
      <w:shd w:val="clear" w:color="auto" w:fill="FFFFFF"/>
      <w:spacing w:before="60" w:after="0" w:line="240" w:lineRule="atLeast"/>
      <w:jc w:val="both"/>
      <w:outlineLvl w:val="3"/>
    </w:pPr>
    <w:rPr>
      <w:rFonts w:ascii="Times New Roman" w:hAnsi="Times New Roman" w:cs="Times New Roman"/>
      <w:b/>
      <w:bCs/>
      <w:i/>
      <w:iCs/>
      <w:noProof/>
      <w:sz w:val="27"/>
      <w:szCs w:val="27"/>
    </w:rPr>
  </w:style>
  <w:style w:type="paragraph" w:customStyle="1" w:styleId="561">
    <w:name w:val="Заголовок №5 (6)"/>
    <w:basedOn w:val="a"/>
    <w:link w:val="560"/>
    <w:rsid w:val="00892354"/>
    <w:pPr>
      <w:widowControl w:val="0"/>
      <w:shd w:val="clear" w:color="auto" w:fill="FFFFFF"/>
      <w:spacing w:before="60" w:after="0" w:line="240" w:lineRule="atLeast"/>
      <w:jc w:val="both"/>
      <w:outlineLvl w:val="4"/>
    </w:pPr>
    <w:rPr>
      <w:rFonts w:ascii="Times New Roman" w:hAnsi="Times New Roman" w:cs="Times New Roman"/>
      <w:sz w:val="27"/>
      <w:szCs w:val="27"/>
    </w:rPr>
  </w:style>
  <w:style w:type="paragraph" w:customStyle="1" w:styleId="261">
    <w:name w:val="Основной текст (26)"/>
    <w:basedOn w:val="a"/>
    <w:link w:val="260"/>
    <w:rsid w:val="00892354"/>
    <w:pPr>
      <w:widowControl w:val="0"/>
      <w:shd w:val="clear" w:color="auto" w:fill="FFFFFF"/>
      <w:spacing w:after="0" w:line="322" w:lineRule="exact"/>
      <w:jc w:val="both"/>
    </w:pPr>
    <w:rPr>
      <w:rFonts w:ascii="Times New Roman" w:hAnsi="Times New Roman" w:cs="Times New Roman"/>
      <w:noProof/>
      <w:sz w:val="27"/>
      <w:szCs w:val="27"/>
    </w:rPr>
  </w:style>
  <w:style w:type="paragraph" w:customStyle="1" w:styleId="34">
    <w:name w:val="Заголовок №3"/>
    <w:basedOn w:val="a"/>
    <w:link w:val="33"/>
    <w:rsid w:val="00892354"/>
    <w:pPr>
      <w:widowControl w:val="0"/>
      <w:shd w:val="clear" w:color="auto" w:fill="FFFFFF"/>
      <w:spacing w:before="300" w:after="0" w:line="240" w:lineRule="atLeast"/>
      <w:ind w:firstLine="780"/>
      <w:jc w:val="both"/>
      <w:outlineLvl w:val="2"/>
    </w:pPr>
    <w:rPr>
      <w:rFonts w:ascii="Bookman Old Style" w:hAnsi="Bookman Old Style" w:cs="Bookman Old Style"/>
      <w:sz w:val="19"/>
      <w:szCs w:val="19"/>
      <w:lang w:val="en-US"/>
    </w:rPr>
  </w:style>
  <w:style w:type="paragraph" w:customStyle="1" w:styleId="270">
    <w:name w:val="Основной текст (27)"/>
    <w:basedOn w:val="a"/>
    <w:link w:val="27"/>
    <w:rsid w:val="00892354"/>
    <w:pPr>
      <w:widowControl w:val="0"/>
      <w:shd w:val="clear" w:color="auto" w:fill="FFFFFF"/>
      <w:spacing w:before="180" w:after="0" w:line="240" w:lineRule="atLeast"/>
      <w:ind w:firstLine="740"/>
      <w:jc w:val="both"/>
    </w:pPr>
    <w:rPr>
      <w:rFonts w:ascii="Times New Roman" w:hAnsi="Times New Roman" w:cs="Times New Roman"/>
      <w:i/>
      <w:iCs/>
      <w:spacing w:val="30"/>
    </w:rPr>
  </w:style>
  <w:style w:type="paragraph" w:customStyle="1" w:styleId="ConsPlusNormal">
    <w:name w:val="ConsPlusNormal"/>
    <w:rsid w:val="00892354"/>
    <w:pPr>
      <w:autoSpaceDE w:val="0"/>
      <w:autoSpaceDN w:val="0"/>
      <w:adjustRightInd w:val="0"/>
      <w:spacing w:after="0" w:line="240" w:lineRule="auto"/>
    </w:pPr>
    <w:rPr>
      <w:rFonts w:ascii="Bookman Old Style" w:eastAsia="Times New Roman" w:hAnsi="Bookman Old Style" w:cs="Bookman Old Style"/>
      <w:sz w:val="20"/>
      <w:szCs w:val="20"/>
      <w:lang w:eastAsia="ru-RU"/>
    </w:rPr>
  </w:style>
  <w:style w:type="paragraph" w:styleId="ae">
    <w:name w:val="Balloon Text"/>
    <w:basedOn w:val="a"/>
    <w:link w:val="af"/>
    <w:uiPriority w:val="99"/>
    <w:semiHidden/>
    <w:unhideWhenUsed/>
    <w:rsid w:val="008923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2354"/>
    <w:rPr>
      <w:rFonts w:ascii="Tahoma" w:hAnsi="Tahoma" w:cs="Tahoma"/>
      <w:sz w:val="16"/>
      <w:szCs w:val="16"/>
    </w:rPr>
  </w:style>
  <w:style w:type="paragraph" w:styleId="af0">
    <w:name w:val="footer"/>
    <w:basedOn w:val="a"/>
    <w:link w:val="af1"/>
    <w:uiPriority w:val="99"/>
    <w:unhideWhenUsed/>
    <w:rsid w:val="00151B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51B57"/>
  </w:style>
  <w:style w:type="paragraph" w:styleId="af2">
    <w:name w:val="header"/>
    <w:basedOn w:val="a"/>
    <w:link w:val="af3"/>
    <w:uiPriority w:val="99"/>
    <w:unhideWhenUsed/>
    <w:rsid w:val="00A8375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83754"/>
  </w:style>
  <w:style w:type="table" w:styleId="af4">
    <w:name w:val="Table Grid"/>
    <w:basedOn w:val="a1"/>
    <w:uiPriority w:val="59"/>
    <w:rsid w:val="007D5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9C1A87"/>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20">
    <w:name w:val="Заголовок 2 Знак"/>
    <w:basedOn w:val="a0"/>
    <w:link w:val="2"/>
    <w:uiPriority w:val="9"/>
    <w:rsid w:val="002D6E8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2D6E8B"/>
    <w:rPr>
      <w:rFonts w:asciiTheme="majorHAnsi" w:eastAsiaTheme="majorEastAsia" w:hAnsiTheme="majorHAnsi" w:cstheme="majorBidi"/>
      <w:b/>
      <w:bCs/>
      <w:i/>
      <w:iCs/>
      <w:color w:val="4F81BD" w:themeColor="accent1"/>
    </w:rPr>
  </w:style>
  <w:style w:type="paragraph" w:customStyle="1" w:styleId="1c">
    <w:name w:val="Абзац списка1"/>
    <w:basedOn w:val="a"/>
    <w:rsid w:val="00DA5950"/>
    <w:pPr>
      <w:ind w:left="72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1C"/>
  </w:style>
  <w:style w:type="paragraph" w:styleId="2">
    <w:name w:val="heading 2"/>
    <w:basedOn w:val="a"/>
    <w:next w:val="a"/>
    <w:link w:val="20"/>
    <w:uiPriority w:val="9"/>
    <w:unhideWhenUsed/>
    <w:qFormat/>
    <w:rsid w:val="002D6E8B"/>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D6E8B"/>
    <w:pPr>
      <w:keepNext/>
      <w:keepLines/>
      <w:spacing w:before="200" w:after="0" w:line="240" w:lineRule="auto"/>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F003D"/>
    <w:rPr>
      <w:rFonts w:ascii="Times New Roman" w:hAnsi="Times New Roman" w:cs="Times New Roman"/>
      <w:b/>
      <w:bCs/>
      <w:i/>
      <w:iCs/>
      <w:sz w:val="27"/>
      <w:szCs w:val="27"/>
      <w:shd w:val="clear" w:color="auto" w:fill="FFFFFF"/>
    </w:rPr>
  </w:style>
  <w:style w:type="character" w:customStyle="1" w:styleId="a3">
    <w:name w:val="Основной текст Знак"/>
    <w:basedOn w:val="a0"/>
    <w:link w:val="a4"/>
    <w:rsid w:val="00DF003D"/>
    <w:rPr>
      <w:rFonts w:ascii="Bookman Old Style" w:hAnsi="Bookman Old Style" w:cs="Bookman Old Style"/>
      <w:sz w:val="21"/>
      <w:szCs w:val="21"/>
      <w:shd w:val="clear" w:color="auto" w:fill="FFFFFF"/>
    </w:rPr>
  </w:style>
  <w:style w:type="character" w:customStyle="1" w:styleId="3">
    <w:name w:val="Основной текст (3)_"/>
    <w:basedOn w:val="a0"/>
    <w:link w:val="30"/>
    <w:rsid w:val="00DF003D"/>
    <w:rPr>
      <w:rFonts w:ascii="Bookman Old Style" w:hAnsi="Bookman Old Style" w:cs="Bookman Old Style"/>
      <w:b/>
      <w:bCs/>
      <w:sz w:val="26"/>
      <w:szCs w:val="26"/>
      <w:shd w:val="clear" w:color="auto" w:fill="FFFFFF"/>
    </w:rPr>
  </w:style>
  <w:style w:type="paragraph" w:styleId="a4">
    <w:name w:val="Body Text"/>
    <w:basedOn w:val="a"/>
    <w:link w:val="a3"/>
    <w:rsid w:val="00DF003D"/>
    <w:pPr>
      <w:widowControl w:val="0"/>
      <w:shd w:val="clear" w:color="auto" w:fill="FFFFFF"/>
      <w:spacing w:before="240" w:after="0" w:line="317" w:lineRule="exact"/>
      <w:ind w:hanging="680"/>
      <w:jc w:val="both"/>
    </w:pPr>
    <w:rPr>
      <w:rFonts w:ascii="Bookman Old Style" w:hAnsi="Bookman Old Style" w:cs="Bookman Old Style"/>
      <w:sz w:val="21"/>
      <w:szCs w:val="21"/>
    </w:rPr>
  </w:style>
  <w:style w:type="character" w:customStyle="1" w:styleId="1">
    <w:name w:val="Основной текст Знак1"/>
    <w:basedOn w:val="a0"/>
    <w:uiPriority w:val="99"/>
    <w:semiHidden/>
    <w:rsid w:val="00DF003D"/>
  </w:style>
  <w:style w:type="paragraph" w:customStyle="1" w:styleId="22">
    <w:name w:val="Основной текст (2)"/>
    <w:basedOn w:val="a"/>
    <w:link w:val="21"/>
    <w:rsid w:val="00DF003D"/>
    <w:pPr>
      <w:widowControl w:val="0"/>
      <w:shd w:val="clear" w:color="auto" w:fill="FFFFFF"/>
      <w:spacing w:after="0" w:line="322" w:lineRule="exact"/>
      <w:jc w:val="center"/>
    </w:pPr>
    <w:rPr>
      <w:rFonts w:ascii="Times New Roman" w:hAnsi="Times New Roman" w:cs="Times New Roman"/>
      <w:b/>
      <w:bCs/>
      <w:i/>
      <w:iCs/>
      <w:sz w:val="27"/>
      <w:szCs w:val="27"/>
    </w:rPr>
  </w:style>
  <w:style w:type="paragraph" w:customStyle="1" w:styleId="30">
    <w:name w:val="Основной текст (3)"/>
    <w:basedOn w:val="a"/>
    <w:link w:val="3"/>
    <w:rsid w:val="00DF003D"/>
    <w:pPr>
      <w:widowControl w:val="0"/>
      <w:shd w:val="clear" w:color="auto" w:fill="FFFFFF"/>
      <w:spacing w:after="0" w:line="317" w:lineRule="exact"/>
      <w:ind w:firstLine="580"/>
      <w:jc w:val="both"/>
    </w:pPr>
    <w:rPr>
      <w:rFonts w:ascii="Bookman Old Style" w:hAnsi="Bookman Old Style" w:cs="Bookman Old Style"/>
      <w:b/>
      <w:bCs/>
      <w:sz w:val="26"/>
      <w:szCs w:val="26"/>
    </w:rPr>
  </w:style>
  <w:style w:type="paragraph" w:styleId="a5">
    <w:name w:val="List Paragraph"/>
    <w:basedOn w:val="a"/>
    <w:uiPriority w:val="34"/>
    <w:qFormat/>
    <w:rsid w:val="00892354"/>
    <w:pPr>
      <w:ind w:left="720"/>
      <w:contextualSpacing/>
    </w:pPr>
  </w:style>
  <w:style w:type="numbering" w:customStyle="1" w:styleId="10">
    <w:name w:val="Нет списка1"/>
    <w:next w:val="a2"/>
    <w:semiHidden/>
    <w:rsid w:val="00892354"/>
  </w:style>
  <w:style w:type="character" w:styleId="a6">
    <w:name w:val="Hyperlink"/>
    <w:basedOn w:val="a0"/>
    <w:rsid w:val="00892354"/>
    <w:rPr>
      <w:color w:val="0066CC"/>
      <w:u w:val="single"/>
    </w:rPr>
  </w:style>
  <w:style w:type="character" w:customStyle="1" w:styleId="a7">
    <w:name w:val="Сноска_"/>
    <w:basedOn w:val="a0"/>
    <w:link w:val="a8"/>
    <w:rsid w:val="00892354"/>
    <w:rPr>
      <w:rFonts w:ascii="Bookman Old Style" w:hAnsi="Bookman Old Style" w:cs="Bookman Old Style"/>
      <w:sz w:val="21"/>
      <w:szCs w:val="21"/>
      <w:shd w:val="clear" w:color="auto" w:fill="FFFFFF"/>
    </w:rPr>
  </w:style>
  <w:style w:type="character" w:customStyle="1" w:styleId="Candara">
    <w:name w:val="Сноска + Candara"/>
    <w:aliases w:val="4 pt"/>
    <w:basedOn w:val="a7"/>
    <w:rsid w:val="00892354"/>
    <w:rPr>
      <w:rFonts w:ascii="Candara" w:hAnsi="Candara" w:cs="Candara"/>
      <w:noProof/>
      <w:sz w:val="8"/>
      <w:szCs w:val="8"/>
      <w:shd w:val="clear" w:color="auto" w:fill="FFFFFF"/>
    </w:rPr>
  </w:style>
  <w:style w:type="character" w:customStyle="1" w:styleId="23">
    <w:name w:val="Сноска (2)_"/>
    <w:basedOn w:val="a0"/>
    <w:link w:val="210"/>
    <w:rsid w:val="00892354"/>
    <w:rPr>
      <w:rFonts w:ascii="Bookman Old Style" w:hAnsi="Bookman Old Style" w:cs="Bookman Old Style"/>
      <w:sz w:val="12"/>
      <w:szCs w:val="12"/>
      <w:shd w:val="clear" w:color="auto" w:fill="FFFFFF"/>
    </w:rPr>
  </w:style>
  <w:style w:type="character" w:customStyle="1" w:styleId="31">
    <w:name w:val="Сноска (3)_"/>
    <w:basedOn w:val="a0"/>
    <w:link w:val="310"/>
    <w:rsid w:val="00892354"/>
    <w:rPr>
      <w:rFonts w:ascii="Bookman Old Style" w:hAnsi="Bookman Old Style" w:cs="Bookman Old Style"/>
      <w:sz w:val="11"/>
      <w:szCs w:val="11"/>
      <w:shd w:val="clear" w:color="auto" w:fill="FFFFFF"/>
    </w:rPr>
  </w:style>
  <w:style w:type="character" w:customStyle="1" w:styleId="3TimesNewRoman">
    <w:name w:val="Сноска (3) + Times New Roman"/>
    <w:basedOn w:val="31"/>
    <w:rsid w:val="00892354"/>
    <w:rPr>
      <w:rFonts w:ascii="Times New Roman" w:hAnsi="Times New Roman" w:cs="Times New Roman"/>
      <w:noProof/>
      <w:sz w:val="11"/>
      <w:szCs w:val="11"/>
      <w:shd w:val="clear" w:color="auto" w:fill="FFFFFF"/>
    </w:rPr>
  </w:style>
  <w:style w:type="character" w:customStyle="1" w:styleId="41">
    <w:name w:val="Сноска (4)_"/>
    <w:basedOn w:val="a0"/>
    <w:link w:val="42"/>
    <w:rsid w:val="00892354"/>
    <w:rPr>
      <w:rFonts w:ascii="Bookman Old Style" w:hAnsi="Bookman Old Style" w:cs="Bookman Old Style"/>
      <w:b/>
      <w:bCs/>
      <w:sz w:val="12"/>
      <w:szCs w:val="12"/>
      <w:shd w:val="clear" w:color="auto" w:fill="FFFFFF"/>
      <w:lang w:val="en-US"/>
    </w:rPr>
  </w:style>
  <w:style w:type="character" w:customStyle="1" w:styleId="24">
    <w:name w:val="Сноска (2)"/>
    <w:basedOn w:val="23"/>
    <w:rsid w:val="00892354"/>
    <w:rPr>
      <w:rFonts w:ascii="Bookman Old Style" w:hAnsi="Bookman Old Style" w:cs="Bookman Old Style"/>
      <w:noProof/>
      <w:sz w:val="12"/>
      <w:szCs w:val="12"/>
      <w:u w:val="single"/>
      <w:shd w:val="clear" w:color="auto" w:fill="FFFFFF"/>
    </w:rPr>
  </w:style>
  <w:style w:type="character" w:customStyle="1" w:styleId="32">
    <w:name w:val="Сноска (3)"/>
    <w:basedOn w:val="31"/>
    <w:rsid w:val="00892354"/>
    <w:rPr>
      <w:rFonts w:ascii="Bookman Old Style" w:hAnsi="Bookman Old Style" w:cs="Bookman Old Style"/>
      <w:sz w:val="11"/>
      <w:szCs w:val="11"/>
      <w:u w:val="single"/>
      <w:shd w:val="clear" w:color="auto" w:fill="FFFFFF"/>
    </w:rPr>
  </w:style>
  <w:style w:type="character" w:customStyle="1" w:styleId="3TimesNewRoman1">
    <w:name w:val="Сноска (3) + Times New Roman1"/>
    <w:aliases w:val="13 pt,Полужирный,Курсив"/>
    <w:basedOn w:val="31"/>
    <w:rsid w:val="00892354"/>
    <w:rPr>
      <w:rFonts w:ascii="Times New Roman" w:hAnsi="Times New Roman" w:cs="Times New Roman"/>
      <w:b/>
      <w:bCs/>
      <w:i/>
      <w:iCs/>
      <w:noProof/>
      <w:sz w:val="26"/>
      <w:szCs w:val="26"/>
      <w:u w:val="single"/>
      <w:shd w:val="clear" w:color="auto" w:fill="FFFFFF"/>
    </w:rPr>
  </w:style>
  <w:style w:type="character" w:customStyle="1" w:styleId="3100">
    <w:name w:val="Сноска (3) + 10"/>
    <w:aliases w:val="5 pt"/>
    <w:basedOn w:val="31"/>
    <w:rsid w:val="00892354"/>
    <w:rPr>
      <w:rFonts w:ascii="Bookman Old Style" w:hAnsi="Bookman Old Style" w:cs="Bookman Old Style"/>
      <w:sz w:val="21"/>
      <w:szCs w:val="21"/>
      <w:shd w:val="clear" w:color="auto" w:fill="FFFFFF"/>
      <w:lang w:val="en-US" w:eastAsia="en-US"/>
    </w:rPr>
  </w:style>
  <w:style w:type="character" w:customStyle="1" w:styleId="Exact">
    <w:name w:val="Основной текст Exact"/>
    <w:basedOn w:val="a0"/>
    <w:rsid w:val="00892354"/>
    <w:rPr>
      <w:rFonts w:ascii="Bookman Old Style" w:hAnsi="Bookman Old Style" w:cs="Bookman Old Style"/>
      <w:spacing w:val="3"/>
      <w:sz w:val="21"/>
      <w:szCs w:val="21"/>
      <w:u w:val="none"/>
    </w:rPr>
  </w:style>
  <w:style w:type="character" w:customStyle="1" w:styleId="TimesNewRoman">
    <w:name w:val="Основной текст + Times New Roman"/>
    <w:aliases w:val="11 pt,Курсив21,Интервал 1 pt"/>
    <w:basedOn w:val="a3"/>
    <w:rsid w:val="00892354"/>
    <w:rPr>
      <w:rFonts w:ascii="Times New Roman" w:hAnsi="Times New Roman" w:cs="Times New Roman"/>
      <w:i/>
      <w:iCs/>
      <w:spacing w:val="30"/>
      <w:sz w:val="22"/>
      <w:szCs w:val="22"/>
      <w:u w:val="none"/>
      <w:shd w:val="clear" w:color="auto" w:fill="FFFFFF"/>
    </w:rPr>
  </w:style>
  <w:style w:type="character" w:customStyle="1" w:styleId="43">
    <w:name w:val="Основной текст (4)_"/>
    <w:basedOn w:val="a0"/>
    <w:link w:val="44"/>
    <w:rsid w:val="00892354"/>
    <w:rPr>
      <w:rFonts w:ascii="Bookman Old Style" w:hAnsi="Bookman Old Style" w:cs="Bookman Old Style"/>
      <w:b/>
      <w:bCs/>
      <w:sz w:val="17"/>
      <w:szCs w:val="17"/>
      <w:shd w:val="clear" w:color="auto" w:fill="FFFFFF"/>
    </w:rPr>
  </w:style>
  <w:style w:type="character" w:customStyle="1" w:styleId="a9">
    <w:name w:val="Колонтитул_"/>
    <w:basedOn w:val="a0"/>
    <w:link w:val="11"/>
    <w:rsid w:val="00892354"/>
    <w:rPr>
      <w:rFonts w:ascii="Times New Roman" w:hAnsi="Times New Roman" w:cs="Times New Roman"/>
      <w:sz w:val="23"/>
      <w:szCs w:val="23"/>
      <w:shd w:val="clear" w:color="auto" w:fill="FFFFFF"/>
    </w:rPr>
  </w:style>
  <w:style w:type="character" w:customStyle="1" w:styleId="aa">
    <w:name w:val="Колонтитул"/>
    <w:basedOn w:val="a9"/>
    <w:rsid w:val="00892354"/>
    <w:rPr>
      <w:rFonts w:ascii="Times New Roman" w:hAnsi="Times New Roman" w:cs="Times New Roman"/>
      <w:sz w:val="23"/>
      <w:szCs w:val="23"/>
      <w:shd w:val="clear" w:color="auto" w:fill="FFFFFF"/>
    </w:rPr>
  </w:style>
  <w:style w:type="character" w:customStyle="1" w:styleId="5">
    <w:name w:val="Основной текст (5)_"/>
    <w:basedOn w:val="a0"/>
    <w:link w:val="51"/>
    <w:rsid w:val="00892354"/>
    <w:rPr>
      <w:rFonts w:ascii="Bookman Old Style" w:hAnsi="Bookman Old Style" w:cs="Bookman Old Style"/>
      <w:sz w:val="12"/>
      <w:szCs w:val="12"/>
      <w:shd w:val="clear" w:color="auto" w:fill="FFFFFF"/>
    </w:rPr>
  </w:style>
  <w:style w:type="character" w:customStyle="1" w:styleId="55">
    <w:name w:val="Основной текст (5) + 5"/>
    <w:aliases w:val="5 pt29"/>
    <w:basedOn w:val="5"/>
    <w:rsid w:val="00892354"/>
    <w:rPr>
      <w:rFonts w:ascii="Bookman Old Style" w:hAnsi="Bookman Old Style" w:cs="Bookman Old Style"/>
      <w:sz w:val="11"/>
      <w:szCs w:val="11"/>
      <w:shd w:val="clear" w:color="auto" w:fill="FFFFFF"/>
      <w:lang w:val="en-US" w:eastAsia="en-US"/>
    </w:rPr>
  </w:style>
  <w:style w:type="character" w:customStyle="1" w:styleId="50">
    <w:name w:val="Основной текст (5) + Полужирный"/>
    <w:basedOn w:val="5"/>
    <w:rsid w:val="00892354"/>
    <w:rPr>
      <w:rFonts w:ascii="Bookman Old Style" w:hAnsi="Bookman Old Style" w:cs="Bookman Old Style"/>
      <w:b/>
      <w:bCs/>
      <w:sz w:val="12"/>
      <w:szCs w:val="12"/>
      <w:shd w:val="clear" w:color="auto" w:fill="FFFFFF"/>
      <w:lang w:val="en-US" w:eastAsia="en-US"/>
    </w:rPr>
  </w:style>
  <w:style w:type="character" w:customStyle="1" w:styleId="57pt">
    <w:name w:val="Основной текст (5) + 7 pt"/>
    <w:aliases w:val="Интервал 0 pt"/>
    <w:basedOn w:val="5"/>
    <w:rsid w:val="00892354"/>
    <w:rPr>
      <w:rFonts w:ascii="Bookman Old Style" w:hAnsi="Bookman Old Style" w:cs="Bookman Old Style"/>
      <w:spacing w:val="10"/>
      <w:sz w:val="14"/>
      <w:szCs w:val="14"/>
      <w:shd w:val="clear" w:color="auto" w:fill="FFFFFF"/>
    </w:rPr>
  </w:style>
  <w:style w:type="character" w:customStyle="1" w:styleId="52">
    <w:name w:val="Основной текст (5)"/>
    <w:basedOn w:val="5"/>
    <w:rsid w:val="00892354"/>
    <w:rPr>
      <w:rFonts w:ascii="Bookman Old Style" w:hAnsi="Bookman Old Style" w:cs="Bookman Old Style"/>
      <w:sz w:val="12"/>
      <w:szCs w:val="12"/>
      <w:u w:val="single"/>
      <w:shd w:val="clear" w:color="auto" w:fill="FFFFFF"/>
    </w:rPr>
  </w:style>
  <w:style w:type="character" w:customStyle="1" w:styleId="72">
    <w:name w:val="Заголовок №7 (2)_"/>
    <w:basedOn w:val="a0"/>
    <w:link w:val="720"/>
    <w:rsid w:val="00892354"/>
    <w:rPr>
      <w:rFonts w:ascii="Bookman Old Style" w:hAnsi="Bookman Old Style" w:cs="Bookman Old Style"/>
      <w:sz w:val="21"/>
      <w:szCs w:val="21"/>
      <w:shd w:val="clear" w:color="auto" w:fill="FFFFFF"/>
    </w:rPr>
  </w:style>
  <w:style w:type="character" w:customStyle="1" w:styleId="72TimesNewRoman">
    <w:name w:val="Заголовок №7 (2) + Times New Roman"/>
    <w:aliases w:val="11 pt2,Курсив20,Интервал 1 pt6"/>
    <w:basedOn w:val="72"/>
    <w:rsid w:val="00892354"/>
    <w:rPr>
      <w:rFonts w:ascii="Times New Roman" w:hAnsi="Times New Roman" w:cs="Times New Roman"/>
      <w:i/>
      <w:iCs/>
      <w:spacing w:val="30"/>
      <w:sz w:val="22"/>
      <w:szCs w:val="22"/>
      <w:shd w:val="clear" w:color="auto" w:fill="FFFFFF"/>
      <w:lang w:val="en-US" w:eastAsia="en-US"/>
    </w:rPr>
  </w:style>
  <w:style w:type="character" w:customStyle="1" w:styleId="6">
    <w:name w:val="Основной текст (6)_"/>
    <w:basedOn w:val="a0"/>
    <w:link w:val="61"/>
    <w:rsid w:val="00892354"/>
    <w:rPr>
      <w:rFonts w:ascii="Bookman Old Style" w:hAnsi="Bookman Old Style" w:cs="Bookman Old Style"/>
      <w:sz w:val="11"/>
      <w:szCs w:val="11"/>
      <w:shd w:val="clear" w:color="auto" w:fill="FFFFFF"/>
      <w:lang w:val="en-US"/>
    </w:rPr>
  </w:style>
  <w:style w:type="character" w:customStyle="1" w:styleId="60">
    <w:name w:val="Основной текст (6)"/>
    <w:basedOn w:val="6"/>
    <w:rsid w:val="00892354"/>
    <w:rPr>
      <w:rFonts w:ascii="Bookman Old Style" w:hAnsi="Bookman Old Style" w:cs="Bookman Old Style"/>
      <w:sz w:val="11"/>
      <w:szCs w:val="11"/>
      <w:u w:val="single"/>
      <w:shd w:val="clear" w:color="auto" w:fill="FFFFFF"/>
      <w:lang w:val="en-US"/>
    </w:rPr>
  </w:style>
  <w:style w:type="character" w:customStyle="1" w:styleId="6TimesNewRoman">
    <w:name w:val="Основной текст (6) + Times New Roman"/>
    <w:aliases w:val="6 pt,Курсив19"/>
    <w:basedOn w:val="6"/>
    <w:rsid w:val="00892354"/>
    <w:rPr>
      <w:rFonts w:ascii="Times New Roman" w:hAnsi="Times New Roman" w:cs="Times New Roman"/>
      <w:i/>
      <w:iCs/>
      <w:noProof/>
      <w:sz w:val="12"/>
      <w:szCs w:val="12"/>
      <w:u w:val="single"/>
      <w:shd w:val="clear" w:color="auto" w:fill="FFFFFF"/>
      <w:lang w:val="en-US"/>
    </w:rPr>
  </w:style>
  <w:style w:type="character" w:customStyle="1" w:styleId="7">
    <w:name w:val="Основной текст (7)_"/>
    <w:basedOn w:val="a0"/>
    <w:link w:val="70"/>
    <w:rsid w:val="00892354"/>
    <w:rPr>
      <w:rFonts w:ascii="Bookman Old Style" w:hAnsi="Bookman Old Style" w:cs="Bookman Old Style"/>
      <w:spacing w:val="10"/>
      <w:sz w:val="14"/>
      <w:szCs w:val="14"/>
      <w:shd w:val="clear" w:color="auto" w:fill="FFFFFF"/>
      <w:lang w:val="en-US"/>
    </w:rPr>
  </w:style>
  <w:style w:type="character" w:customStyle="1" w:styleId="62">
    <w:name w:val="Заголовок №6_"/>
    <w:basedOn w:val="a0"/>
    <w:link w:val="63"/>
    <w:rsid w:val="00892354"/>
    <w:rPr>
      <w:rFonts w:ascii="Bookman Old Style" w:hAnsi="Bookman Old Style" w:cs="Bookman Old Style"/>
      <w:sz w:val="21"/>
      <w:szCs w:val="21"/>
      <w:shd w:val="clear" w:color="auto" w:fill="FFFFFF"/>
    </w:rPr>
  </w:style>
  <w:style w:type="character" w:customStyle="1" w:styleId="8">
    <w:name w:val="Основной текст (8)_"/>
    <w:basedOn w:val="a0"/>
    <w:link w:val="81"/>
    <w:rsid w:val="00892354"/>
    <w:rPr>
      <w:rFonts w:ascii="Bookman Old Style" w:hAnsi="Bookman Old Style" w:cs="Bookman Old Style"/>
      <w:sz w:val="10"/>
      <w:szCs w:val="10"/>
      <w:shd w:val="clear" w:color="auto" w:fill="FFFFFF"/>
    </w:rPr>
  </w:style>
  <w:style w:type="character" w:customStyle="1" w:styleId="520">
    <w:name w:val="Основной текст (5)2"/>
    <w:basedOn w:val="5"/>
    <w:rsid w:val="00892354"/>
    <w:rPr>
      <w:rFonts w:ascii="Bookman Old Style" w:hAnsi="Bookman Old Style" w:cs="Bookman Old Style"/>
      <w:sz w:val="12"/>
      <w:szCs w:val="12"/>
      <w:shd w:val="clear" w:color="auto" w:fill="FFFFFF"/>
    </w:rPr>
  </w:style>
  <w:style w:type="character" w:customStyle="1" w:styleId="ab">
    <w:name w:val="Основной текст + Малые прописные"/>
    <w:basedOn w:val="a3"/>
    <w:rsid w:val="00892354"/>
    <w:rPr>
      <w:rFonts w:ascii="Bookman Old Style" w:hAnsi="Bookman Old Style" w:cs="Bookman Old Style"/>
      <w:smallCaps/>
      <w:sz w:val="21"/>
      <w:szCs w:val="21"/>
      <w:u w:val="none"/>
      <w:shd w:val="clear" w:color="auto" w:fill="FFFFFF"/>
      <w:lang w:val="en-US" w:eastAsia="en-US"/>
    </w:rPr>
  </w:style>
  <w:style w:type="character" w:customStyle="1" w:styleId="12">
    <w:name w:val="Основной текст + Малые прописные1"/>
    <w:aliases w:val="Интервал 1 pt5"/>
    <w:basedOn w:val="a3"/>
    <w:rsid w:val="00892354"/>
    <w:rPr>
      <w:rFonts w:ascii="Bookman Old Style" w:hAnsi="Bookman Old Style" w:cs="Bookman Old Style"/>
      <w:smallCaps/>
      <w:spacing w:val="30"/>
      <w:sz w:val="21"/>
      <w:szCs w:val="21"/>
      <w:u w:val="none"/>
      <w:shd w:val="clear" w:color="auto" w:fill="FFFFFF"/>
      <w:lang w:val="en-US" w:eastAsia="en-US"/>
    </w:rPr>
  </w:style>
  <w:style w:type="character" w:customStyle="1" w:styleId="1pt">
    <w:name w:val="Основной текст + Интервал 1 pt"/>
    <w:basedOn w:val="a3"/>
    <w:rsid w:val="00892354"/>
    <w:rPr>
      <w:rFonts w:ascii="Bookman Old Style" w:hAnsi="Bookman Old Style" w:cs="Bookman Old Style"/>
      <w:spacing w:val="30"/>
      <w:sz w:val="21"/>
      <w:szCs w:val="21"/>
      <w:u w:val="none"/>
      <w:shd w:val="clear" w:color="auto" w:fill="FFFFFF"/>
    </w:rPr>
  </w:style>
  <w:style w:type="character" w:customStyle="1" w:styleId="80">
    <w:name w:val="Основной текст (8)"/>
    <w:basedOn w:val="8"/>
    <w:rsid w:val="00892354"/>
    <w:rPr>
      <w:rFonts w:ascii="Bookman Old Style" w:hAnsi="Bookman Old Style" w:cs="Bookman Old Style"/>
      <w:sz w:val="10"/>
      <w:szCs w:val="10"/>
      <w:u w:val="single"/>
      <w:shd w:val="clear" w:color="auto" w:fill="FFFFFF"/>
    </w:rPr>
  </w:style>
  <w:style w:type="character" w:customStyle="1" w:styleId="8CourierNew">
    <w:name w:val="Основной текст (8) + Courier New"/>
    <w:aliases w:val="4 pt9,Курсив18"/>
    <w:basedOn w:val="8"/>
    <w:rsid w:val="00892354"/>
    <w:rPr>
      <w:rFonts w:ascii="Courier New" w:hAnsi="Courier New" w:cs="Courier New"/>
      <w:i/>
      <w:iCs/>
      <w:noProof/>
      <w:sz w:val="8"/>
      <w:szCs w:val="8"/>
      <w:u w:val="single"/>
      <w:shd w:val="clear" w:color="auto" w:fill="FFFFFF"/>
    </w:rPr>
  </w:style>
  <w:style w:type="character" w:customStyle="1" w:styleId="Candara0">
    <w:name w:val="Основной текст + Candara"/>
    <w:aliases w:val="9 pt"/>
    <w:basedOn w:val="a3"/>
    <w:rsid w:val="00892354"/>
    <w:rPr>
      <w:rFonts w:ascii="Candara" w:hAnsi="Candara" w:cs="Candara"/>
      <w:noProof/>
      <w:sz w:val="18"/>
      <w:szCs w:val="18"/>
      <w:u w:val="none"/>
      <w:shd w:val="clear" w:color="auto" w:fill="FFFFFF"/>
    </w:rPr>
  </w:style>
  <w:style w:type="character" w:customStyle="1" w:styleId="9">
    <w:name w:val="Основной текст (9)_"/>
    <w:basedOn w:val="a0"/>
    <w:link w:val="91"/>
    <w:rsid w:val="00892354"/>
    <w:rPr>
      <w:rFonts w:ascii="Bookman Old Style" w:hAnsi="Bookman Old Style" w:cs="Bookman Old Style"/>
      <w:sz w:val="8"/>
      <w:szCs w:val="8"/>
      <w:shd w:val="clear" w:color="auto" w:fill="FFFFFF"/>
    </w:rPr>
  </w:style>
  <w:style w:type="character" w:customStyle="1" w:styleId="620">
    <w:name w:val="Заголовок №6 (2)_"/>
    <w:basedOn w:val="a0"/>
    <w:link w:val="621"/>
    <w:rsid w:val="00892354"/>
    <w:rPr>
      <w:rFonts w:ascii="Times New Roman" w:hAnsi="Times New Roman" w:cs="Times New Roman"/>
      <w:spacing w:val="10"/>
      <w:sz w:val="37"/>
      <w:szCs w:val="37"/>
      <w:shd w:val="clear" w:color="auto" w:fill="FFFFFF"/>
    </w:rPr>
  </w:style>
  <w:style w:type="character" w:customStyle="1" w:styleId="620pt">
    <w:name w:val="Заголовок №6 (2) + Интервал 0 pt"/>
    <w:basedOn w:val="620"/>
    <w:rsid w:val="00892354"/>
    <w:rPr>
      <w:rFonts w:ascii="Times New Roman" w:hAnsi="Times New Roman" w:cs="Times New Roman"/>
      <w:noProof/>
      <w:spacing w:val="0"/>
      <w:sz w:val="37"/>
      <w:szCs w:val="37"/>
      <w:shd w:val="clear" w:color="auto" w:fill="FFFFFF"/>
    </w:rPr>
  </w:style>
  <w:style w:type="character" w:customStyle="1" w:styleId="622pt">
    <w:name w:val="Заголовок №6 (2) + Интервал 2 pt"/>
    <w:basedOn w:val="620"/>
    <w:rsid w:val="00892354"/>
    <w:rPr>
      <w:rFonts w:ascii="Times New Roman" w:hAnsi="Times New Roman" w:cs="Times New Roman"/>
      <w:spacing w:val="50"/>
      <w:sz w:val="37"/>
      <w:szCs w:val="37"/>
      <w:shd w:val="clear" w:color="auto" w:fill="FFFFFF"/>
    </w:rPr>
  </w:style>
  <w:style w:type="character" w:customStyle="1" w:styleId="62BookmanOldStyle">
    <w:name w:val="Заголовок №6 (2) + Bookman Old Style"/>
    <w:aliases w:val="4 pt8,Интервал 0 pt17"/>
    <w:basedOn w:val="620"/>
    <w:rsid w:val="00892354"/>
    <w:rPr>
      <w:rFonts w:ascii="Bookman Old Style" w:hAnsi="Bookman Old Style" w:cs="Bookman Old Style"/>
      <w:noProof/>
      <w:spacing w:val="0"/>
      <w:sz w:val="8"/>
      <w:szCs w:val="8"/>
      <w:shd w:val="clear" w:color="auto" w:fill="FFFFFF"/>
    </w:rPr>
  </w:style>
  <w:style w:type="character" w:customStyle="1" w:styleId="90">
    <w:name w:val="Основной текст (9)"/>
    <w:basedOn w:val="9"/>
    <w:rsid w:val="00892354"/>
    <w:rPr>
      <w:rFonts w:ascii="Bookman Old Style" w:hAnsi="Bookman Old Style" w:cs="Bookman Old Style"/>
      <w:sz w:val="8"/>
      <w:szCs w:val="8"/>
      <w:u w:val="single"/>
      <w:shd w:val="clear" w:color="auto" w:fill="FFFFFF"/>
    </w:rPr>
  </w:style>
  <w:style w:type="character" w:customStyle="1" w:styleId="92">
    <w:name w:val="Основной текст (9) + Курсив"/>
    <w:basedOn w:val="9"/>
    <w:rsid w:val="00892354"/>
    <w:rPr>
      <w:rFonts w:ascii="Bookman Old Style" w:hAnsi="Bookman Old Style" w:cs="Bookman Old Style"/>
      <w:i/>
      <w:iCs/>
      <w:sz w:val="8"/>
      <w:szCs w:val="8"/>
      <w:u w:val="single"/>
      <w:shd w:val="clear" w:color="auto" w:fill="FFFFFF"/>
    </w:rPr>
  </w:style>
  <w:style w:type="character" w:customStyle="1" w:styleId="920">
    <w:name w:val="Основной текст (9)2"/>
    <w:basedOn w:val="9"/>
    <w:rsid w:val="00892354"/>
    <w:rPr>
      <w:rFonts w:ascii="Bookman Old Style" w:hAnsi="Bookman Old Style" w:cs="Bookman Old Style"/>
      <w:noProof/>
      <w:sz w:val="8"/>
      <w:szCs w:val="8"/>
      <w:shd w:val="clear" w:color="auto" w:fill="FFFFFF"/>
    </w:rPr>
  </w:style>
  <w:style w:type="character" w:customStyle="1" w:styleId="100">
    <w:name w:val="Основной текст (10)_"/>
    <w:basedOn w:val="a0"/>
    <w:link w:val="101"/>
    <w:rsid w:val="00892354"/>
    <w:rPr>
      <w:rFonts w:ascii="Times New Roman" w:hAnsi="Times New Roman" w:cs="Times New Roman"/>
      <w:spacing w:val="10"/>
      <w:sz w:val="37"/>
      <w:szCs w:val="37"/>
      <w:shd w:val="clear" w:color="auto" w:fill="FFFFFF"/>
      <w:lang w:val="en-US"/>
    </w:rPr>
  </w:style>
  <w:style w:type="character" w:customStyle="1" w:styleId="102pt">
    <w:name w:val="Основной текст (10) + Интервал 2 pt"/>
    <w:basedOn w:val="100"/>
    <w:rsid w:val="00892354"/>
    <w:rPr>
      <w:rFonts w:ascii="Times New Roman" w:hAnsi="Times New Roman" w:cs="Times New Roman"/>
      <w:spacing w:val="50"/>
      <w:sz w:val="37"/>
      <w:szCs w:val="37"/>
      <w:shd w:val="clear" w:color="auto" w:fill="FFFFFF"/>
      <w:lang w:val="en-US"/>
    </w:rPr>
  </w:style>
  <w:style w:type="character" w:customStyle="1" w:styleId="102">
    <w:name w:val="Основной текст (10) + Малые прописные"/>
    <w:aliases w:val="Интервал 2 pt"/>
    <w:basedOn w:val="100"/>
    <w:rsid w:val="00892354"/>
    <w:rPr>
      <w:rFonts w:ascii="Times New Roman" w:hAnsi="Times New Roman" w:cs="Times New Roman"/>
      <w:smallCaps/>
      <w:spacing w:val="50"/>
      <w:sz w:val="37"/>
      <w:szCs w:val="37"/>
      <w:shd w:val="clear" w:color="auto" w:fill="FFFFFF"/>
      <w:lang w:val="en-US"/>
    </w:rPr>
  </w:style>
  <w:style w:type="character" w:customStyle="1" w:styleId="96pt">
    <w:name w:val="Основной текст (9) + 6 pt"/>
    <w:basedOn w:val="9"/>
    <w:rsid w:val="00892354"/>
    <w:rPr>
      <w:rFonts w:ascii="Bookman Old Style" w:hAnsi="Bookman Old Style" w:cs="Bookman Old Style"/>
      <w:sz w:val="12"/>
      <w:szCs w:val="12"/>
      <w:shd w:val="clear" w:color="auto" w:fill="FFFFFF"/>
      <w:lang w:val="en-US" w:eastAsia="en-US"/>
    </w:rPr>
  </w:style>
  <w:style w:type="character" w:customStyle="1" w:styleId="110">
    <w:name w:val="Основной текст (11)_"/>
    <w:basedOn w:val="a0"/>
    <w:link w:val="111"/>
    <w:rsid w:val="00892354"/>
    <w:rPr>
      <w:rFonts w:ascii="Times New Roman" w:hAnsi="Times New Roman" w:cs="Times New Roman"/>
      <w:b/>
      <w:bCs/>
      <w:sz w:val="13"/>
      <w:szCs w:val="13"/>
      <w:shd w:val="clear" w:color="auto" w:fill="FFFFFF"/>
    </w:rPr>
  </w:style>
  <w:style w:type="character" w:customStyle="1" w:styleId="112">
    <w:name w:val="Основной текст (11)"/>
    <w:basedOn w:val="110"/>
    <w:rsid w:val="00892354"/>
    <w:rPr>
      <w:rFonts w:ascii="Times New Roman" w:hAnsi="Times New Roman" w:cs="Times New Roman"/>
      <w:b/>
      <w:bCs/>
      <w:sz w:val="13"/>
      <w:szCs w:val="13"/>
      <w:u w:val="single"/>
      <w:shd w:val="clear" w:color="auto" w:fill="FFFFFF"/>
    </w:rPr>
  </w:style>
  <w:style w:type="character" w:customStyle="1" w:styleId="11BookmanOldStyle">
    <w:name w:val="Основной текст (11) + Bookman Old Style"/>
    <w:aliases w:val="6 pt4,Не полужирный"/>
    <w:basedOn w:val="110"/>
    <w:rsid w:val="00892354"/>
    <w:rPr>
      <w:rFonts w:ascii="Bookman Old Style" w:hAnsi="Bookman Old Style" w:cs="Bookman Old Style"/>
      <w:b/>
      <w:bCs/>
      <w:sz w:val="12"/>
      <w:szCs w:val="12"/>
      <w:shd w:val="clear" w:color="auto" w:fill="FFFFFF"/>
      <w:lang w:val="en-US" w:eastAsia="en-US"/>
    </w:rPr>
  </w:style>
  <w:style w:type="character" w:customStyle="1" w:styleId="7pt">
    <w:name w:val="Основной текст + 7 pt"/>
    <w:aliases w:val="Интервал 0 pt16"/>
    <w:basedOn w:val="a3"/>
    <w:rsid w:val="00892354"/>
    <w:rPr>
      <w:rFonts w:ascii="Bookman Old Style" w:hAnsi="Bookman Old Style" w:cs="Bookman Old Style"/>
      <w:spacing w:val="10"/>
      <w:sz w:val="14"/>
      <w:szCs w:val="14"/>
      <w:u w:val="none"/>
      <w:shd w:val="clear" w:color="auto" w:fill="FFFFFF"/>
      <w:lang w:val="en-US" w:eastAsia="en-US"/>
    </w:rPr>
  </w:style>
  <w:style w:type="character" w:customStyle="1" w:styleId="TimesNewRoman4">
    <w:name w:val="Основной текст + Times New Roman4"/>
    <w:aliases w:val="6,5 pt28,Полужирный4"/>
    <w:basedOn w:val="a3"/>
    <w:rsid w:val="00892354"/>
    <w:rPr>
      <w:rFonts w:ascii="Times New Roman" w:hAnsi="Times New Roman" w:cs="Times New Roman"/>
      <w:b/>
      <w:bCs/>
      <w:sz w:val="13"/>
      <w:szCs w:val="13"/>
      <w:u w:val="none"/>
      <w:shd w:val="clear" w:color="auto" w:fill="FFFFFF"/>
    </w:rPr>
  </w:style>
  <w:style w:type="character" w:customStyle="1" w:styleId="11Candara">
    <w:name w:val="Основной текст (11) + Candara"/>
    <w:aliases w:val="6 pt3,Не полужирный5"/>
    <w:basedOn w:val="110"/>
    <w:rsid w:val="00892354"/>
    <w:rPr>
      <w:rFonts w:ascii="Candara" w:hAnsi="Candara" w:cs="Candara"/>
      <w:b/>
      <w:bCs/>
      <w:noProof/>
      <w:sz w:val="12"/>
      <w:szCs w:val="12"/>
      <w:shd w:val="clear" w:color="auto" w:fill="FFFFFF"/>
    </w:rPr>
  </w:style>
  <w:style w:type="character" w:customStyle="1" w:styleId="45">
    <w:name w:val="Заголовок №4_"/>
    <w:basedOn w:val="a0"/>
    <w:link w:val="46"/>
    <w:rsid w:val="00892354"/>
    <w:rPr>
      <w:rFonts w:ascii="Bookman Old Style" w:hAnsi="Bookman Old Style" w:cs="Bookman Old Style"/>
      <w:sz w:val="21"/>
      <w:szCs w:val="21"/>
      <w:shd w:val="clear" w:color="auto" w:fill="FFFFFF"/>
    </w:rPr>
  </w:style>
  <w:style w:type="character" w:customStyle="1" w:styleId="6pt">
    <w:name w:val="Основной текст + 6 pt"/>
    <w:basedOn w:val="a3"/>
    <w:rsid w:val="00892354"/>
    <w:rPr>
      <w:rFonts w:ascii="Bookman Old Style" w:hAnsi="Bookman Old Style" w:cs="Bookman Old Style"/>
      <w:sz w:val="12"/>
      <w:szCs w:val="12"/>
      <w:u w:val="none"/>
      <w:shd w:val="clear" w:color="auto" w:fill="FFFFFF"/>
    </w:rPr>
  </w:style>
  <w:style w:type="character" w:customStyle="1" w:styleId="120">
    <w:name w:val="Основной текст (12)_"/>
    <w:basedOn w:val="a0"/>
    <w:link w:val="121"/>
    <w:rsid w:val="00892354"/>
    <w:rPr>
      <w:rFonts w:ascii="Times New Roman" w:hAnsi="Times New Roman" w:cs="Times New Roman"/>
      <w:spacing w:val="10"/>
      <w:sz w:val="14"/>
      <w:szCs w:val="14"/>
      <w:shd w:val="clear" w:color="auto" w:fill="FFFFFF"/>
    </w:rPr>
  </w:style>
  <w:style w:type="character" w:customStyle="1" w:styleId="122">
    <w:name w:val="Основной текст (12)"/>
    <w:basedOn w:val="120"/>
    <w:rsid w:val="00892354"/>
    <w:rPr>
      <w:rFonts w:ascii="Times New Roman" w:hAnsi="Times New Roman" w:cs="Times New Roman"/>
      <w:spacing w:val="10"/>
      <w:sz w:val="14"/>
      <w:szCs w:val="14"/>
      <w:u w:val="single"/>
      <w:shd w:val="clear" w:color="auto" w:fill="FFFFFF"/>
    </w:rPr>
  </w:style>
  <w:style w:type="character" w:customStyle="1" w:styleId="13">
    <w:name w:val="Основной текст (13)_"/>
    <w:basedOn w:val="a0"/>
    <w:link w:val="130"/>
    <w:rsid w:val="00892354"/>
    <w:rPr>
      <w:b/>
      <w:bCs/>
      <w:spacing w:val="30"/>
      <w:sz w:val="44"/>
      <w:szCs w:val="44"/>
      <w:shd w:val="clear" w:color="auto" w:fill="FFFFFF"/>
    </w:rPr>
  </w:style>
  <w:style w:type="character" w:customStyle="1" w:styleId="13Garamond">
    <w:name w:val="Основной текст (13) + Garamond"/>
    <w:aliases w:val="25 pt,Не полужирный4,Интервал 0 pt15"/>
    <w:basedOn w:val="13"/>
    <w:rsid w:val="00892354"/>
    <w:rPr>
      <w:rFonts w:ascii="Garamond" w:hAnsi="Garamond" w:cs="Garamond"/>
      <w:b/>
      <w:bCs/>
      <w:noProof/>
      <w:spacing w:val="0"/>
      <w:sz w:val="50"/>
      <w:szCs w:val="50"/>
      <w:shd w:val="clear" w:color="auto" w:fill="FFFFFF"/>
    </w:rPr>
  </w:style>
  <w:style w:type="character" w:customStyle="1" w:styleId="86pt">
    <w:name w:val="Основной текст (8) + 6 pt"/>
    <w:basedOn w:val="8"/>
    <w:rsid w:val="00892354"/>
    <w:rPr>
      <w:rFonts w:ascii="Bookman Old Style" w:hAnsi="Bookman Old Style" w:cs="Bookman Old Style"/>
      <w:sz w:val="12"/>
      <w:szCs w:val="12"/>
      <w:shd w:val="clear" w:color="auto" w:fill="FFFFFF"/>
      <w:lang w:val="en-US" w:eastAsia="en-US"/>
    </w:rPr>
  </w:style>
  <w:style w:type="character" w:customStyle="1" w:styleId="TimesNewRoman3">
    <w:name w:val="Основной текст + Times New Roman3"/>
    <w:aliases w:val="11 pt1,Курсив17,Интервал 1 pt4"/>
    <w:basedOn w:val="a3"/>
    <w:rsid w:val="00892354"/>
    <w:rPr>
      <w:rFonts w:ascii="Times New Roman" w:hAnsi="Times New Roman" w:cs="Times New Roman"/>
      <w:i/>
      <w:iCs/>
      <w:noProof/>
      <w:spacing w:val="30"/>
      <w:sz w:val="22"/>
      <w:szCs w:val="22"/>
      <w:u w:val="single"/>
      <w:shd w:val="clear" w:color="auto" w:fill="FFFFFF"/>
    </w:rPr>
  </w:style>
  <w:style w:type="character" w:customStyle="1" w:styleId="11Garamond">
    <w:name w:val="Основной текст (11) + Garamond"/>
    <w:aliases w:val="7,5 pt27,Не полужирный3,Курсив16,Интервал 0 pt14"/>
    <w:basedOn w:val="110"/>
    <w:rsid w:val="00892354"/>
    <w:rPr>
      <w:rFonts w:ascii="Garamond" w:hAnsi="Garamond" w:cs="Garamond"/>
      <w:b/>
      <w:bCs/>
      <w:i/>
      <w:iCs/>
      <w:noProof/>
      <w:spacing w:val="-10"/>
      <w:sz w:val="15"/>
      <w:szCs w:val="15"/>
      <w:u w:val="single"/>
      <w:shd w:val="clear" w:color="auto" w:fill="FFFFFF"/>
    </w:rPr>
  </w:style>
  <w:style w:type="character" w:customStyle="1" w:styleId="630">
    <w:name w:val="Заголовок №6 (3)_"/>
    <w:basedOn w:val="a0"/>
    <w:link w:val="631"/>
    <w:rsid w:val="00892354"/>
    <w:rPr>
      <w:rFonts w:ascii="Bookman Old Style" w:hAnsi="Bookman Old Style" w:cs="Bookman Old Style"/>
      <w:sz w:val="23"/>
      <w:szCs w:val="23"/>
      <w:shd w:val="clear" w:color="auto" w:fill="FFFFFF"/>
    </w:rPr>
  </w:style>
  <w:style w:type="character" w:customStyle="1" w:styleId="632pt">
    <w:name w:val="Заголовок №6 (3) + Интервал 2 pt"/>
    <w:basedOn w:val="630"/>
    <w:rsid w:val="00892354"/>
    <w:rPr>
      <w:rFonts w:ascii="Bookman Old Style" w:hAnsi="Bookman Old Style" w:cs="Bookman Old Style"/>
      <w:spacing w:val="50"/>
      <w:sz w:val="23"/>
      <w:szCs w:val="23"/>
      <w:shd w:val="clear" w:color="auto" w:fill="FFFFFF"/>
    </w:rPr>
  </w:style>
  <w:style w:type="character" w:customStyle="1" w:styleId="6pt1">
    <w:name w:val="Основной текст + 6 pt1"/>
    <w:basedOn w:val="a3"/>
    <w:rsid w:val="00892354"/>
    <w:rPr>
      <w:rFonts w:ascii="Bookman Old Style" w:hAnsi="Bookman Old Style" w:cs="Bookman Old Style"/>
      <w:noProof/>
      <w:sz w:val="12"/>
      <w:szCs w:val="12"/>
      <w:u w:val="none"/>
      <w:shd w:val="clear" w:color="auto" w:fill="FFFFFF"/>
    </w:rPr>
  </w:style>
  <w:style w:type="character" w:customStyle="1" w:styleId="14">
    <w:name w:val="Основной текст (14)_"/>
    <w:basedOn w:val="a0"/>
    <w:link w:val="140"/>
    <w:rsid w:val="00892354"/>
    <w:rPr>
      <w:rFonts w:ascii="Bookman Old Style" w:hAnsi="Bookman Old Style" w:cs="Bookman Old Style"/>
      <w:sz w:val="23"/>
      <w:szCs w:val="23"/>
      <w:shd w:val="clear" w:color="auto" w:fill="FFFFFF"/>
    </w:rPr>
  </w:style>
  <w:style w:type="character" w:customStyle="1" w:styleId="142pt">
    <w:name w:val="Основной текст (14) + Интервал 2 pt"/>
    <w:basedOn w:val="14"/>
    <w:rsid w:val="00892354"/>
    <w:rPr>
      <w:rFonts w:ascii="Bookman Old Style" w:hAnsi="Bookman Old Style" w:cs="Bookman Old Style"/>
      <w:spacing w:val="50"/>
      <w:sz w:val="23"/>
      <w:szCs w:val="23"/>
      <w:shd w:val="clear" w:color="auto" w:fill="FFFFFF"/>
    </w:rPr>
  </w:style>
  <w:style w:type="character" w:customStyle="1" w:styleId="141">
    <w:name w:val="Основной текст (14) + Малые прописные"/>
    <w:aliases w:val="Интервал 2 pt5"/>
    <w:basedOn w:val="14"/>
    <w:rsid w:val="00892354"/>
    <w:rPr>
      <w:rFonts w:ascii="Bookman Old Style" w:hAnsi="Bookman Old Style" w:cs="Bookman Old Style"/>
      <w:smallCaps/>
      <w:spacing w:val="50"/>
      <w:sz w:val="23"/>
      <w:szCs w:val="23"/>
      <w:shd w:val="clear" w:color="auto" w:fill="FFFFFF"/>
    </w:rPr>
  </w:style>
  <w:style w:type="character" w:customStyle="1" w:styleId="144pt">
    <w:name w:val="Основной текст (14) + 4 pt"/>
    <w:basedOn w:val="14"/>
    <w:rsid w:val="00892354"/>
    <w:rPr>
      <w:rFonts w:ascii="Bookman Old Style" w:hAnsi="Bookman Old Style" w:cs="Bookman Old Style"/>
      <w:noProof/>
      <w:sz w:val="8"/>
      <w:szCs w:val="8"/>
      <w:shd w:val="clear" w:color="auto" w:fill="FFFFFF"/>
    </w:rPr>
  </w:style>
  <w:style w:type="character" w:customStyle="1" w:styleId="5CourierNew">
    <w:name w:val="Основной текст (5) + Courier New"/>
    <w:aliases w:val="4 pt7,Курсив15,Малые прописные"/>
    <w:basedOn w:val="5"/>
    <w:rsid w:val="00892354"/>
    <w:rPr>
      <w:rFonts w:ascii="Courier New" w:hAnsi="Courier New" w:cs="Courier New"/>
      <w:i/>
      <w:iCs/>
      <w:smallCaps/>
      <w:sz w:val="8"/>
      <w:szCs w:val="8"/>
      <w:u w:val="single"/>
      <w:shd w:val="clear" w:color="auto" w:fill="FFFFFF"/>
    </w:rPr>
  </w:style>
  <w:style w:type="character" w:customStyle="1" w:styleId="5CourierNew2">
    <w:name w:val="Основной текст (5) + Courier New2"/>
    <w:aliases w:val="4 pt6,Курсив14"/>
    <w:basedOn w:val="5"/>
    <w:rsid w:val="00892354"/>
    <w:rPr>
      <w:rFonts w:ascii="Courier New" w:hAnsi="Courier New" w:cs="Courier New"/>
      <w:i/>
      <w:iCs/>
      <w:sz w:val="8"/>
      <w:szCs w:val="8"/>
      <w:shd w:val="clear" w:color="auto" w:fill="FFFFFF"/>
    </w:rPr>
  </w:style>
  <w:style w:type="character" w:customStyle="1" w:styleId="5CourierNew1">
    <w:name w:val="Основной текст (5) + Courier New1"/>
    <w:aliases w:val="4 pt5,Курсив13"/>
    <w:basedOn w:val="5"/>
    <w:rsid w:val="00892354"/>
    <w:rPr>
      <w:rFonts w:ascii="Courier New" w:hAnsi="Courier New" w:cs="Courier New"/>
      <w:i/>
      <w:iCs/>
      <w:sz w:val="8"/>
      <w:szCs w:val="8"/>
      <w:u w:val="single"/>
      <w:shd w:val="clear" w:color="auto" w:fill="FFFFFF"/>
    </w:rPr>
  </w:style>
  <w:style w:type="character" w:customStyle="1" w:styleId="4pt">
    <w:name w:val="Основной текст + Интервал 4 pt"/>
    <w:basedOn w:val="a3"/>
    <w:rsid w:val="00892354"/>
    <w:rPr>
      <w:rFonts w:ascii="Bookman Old Style" w:hAnsi="Bookman Old Style" w:cs="Bookman Old Style"/>
      <w:spacing w:val="80"/>
      <w:sz w:val="21"/>
      <w:szCs w:val="21"/>
      <w:u w:val="none"/>
      <w:shd w:val="clear" w:color="auto" w:fill="FFFFFF"/>
    </w:rPr>
  </w:style>
  <w:style w:type="character" w:customStyle="1" w:styleId="15">
    <w:name w:val="Основной текст (15)_"/>
    <w:basedOn w:val="a0"/>
    <w:link w:val="151"/>
    <w:rsid w:val="00892354"/>
    <w:rPr>
      <w:rFonts w:ascii="Corbel" w:hAnsi="Corbel" w:cs="Corbel"/>
      <w:sz w:val="13"/>
      <w:szCs w:val="13"/>
      <w:shd w:val="clear" w:color="auto" w:fill="FFFFFF"/>
    </w:rPr>
  </w:style>
  <w:style w:type="character" w:customStyle="1" w:styleId="150">
    <w:name w:val="Основной текст (15)"/>
    <w:basedOn w:val="15"/>
    <w:rsid w:val="00892354"/>
    <w:rPr>
      <w:rFonts w:ascii="Corbel" w:hAnsi="Corbel" w:cs="Corbel"/>
      <w:sz w:val="13"/>
      <w:szCs w:val="13"/>
      <w:u w:val="single"/>
      <w:shd w:val="clear" w:color="auto" w:fill="FFFFFF"/>
    </w:rPr>
  </w:style>
  <w:style w:type="character" w:customStyle="1" w:styleId="15Candara">
    <w:name w:val="Основной текст (15) + Candara"/>
    <w:aliases w:val="8,5 pt26,Полужирный3,Курсив12,Малые прописные2"/>
    <w:basedOn w:val="15"/>
    <w:rsid w:val="00892354"/>
    <w:rPr>
      <w:rFonts w:ascii="Candara" w:hAnsi="Candara" w:cs="Candara"/>
      <w:b/>
      <w:bCs/>
      <w:i/>
      <w:iCs/>
      <w:smallCaps/>
      <w:noProof/>
      <w:sz w:val="17"/>
      <w:szCs w:val="17"/>
      <w:u w:val="single"/>
      <w:shd w:val="clear" w:color="auto" w:fill="FFFFFF"/>
    </w:rPr>
  </w:style>
  <w:style w:type="character" w:customStyle="1" w:styleId="15Candara1">
    <w:name w:val="Основной текст (15) + Candara1"/>
    <w:aliases w:val="81,5 pt25,Полужирный2,Курсив11"/>
    <w:basedOn w:val="15"/>
    <w:rsid w:val="00892354"/>
    <w:rPr>
      <w:rFonts w:ascii="Candara" w:hAnsi="Candara" w:cs="Candara"/>
      <w:b/>
      <w:bCs/>
      <w:i/>
      <w:iCs/>
      <w:noProof/>
      <w:sz w:val="17"/>
      <w:szCs w:val="17"/>
      <w:u w:val="single"/>
      <w:shd w:val="clear" w:color="auto" w:fill="FFFFFF"/>
    </w:rPr>
  </w:style>
  <w:style w:type="character" w:customStyle="1" w:styleId="15Garamond">
    <w:name w:val="Основной текст (15) + Garamond"/>
    <w:basedOn w:val="15"/>
    <w:rsid w:val="00892354"/>
    <w:rPr>
      <w:rFonts w:ascii="Garamond" w:hAnsi="Garamond" w:cs="Garamond"/>
      <w:sz w:val="13"/>
      <w:szCs w:val="13"/>
      <w:shd w:val="clear" w:color="auto" w:fill="FFFFFF"/>
    </w:rPr>
  </w:style>
  <w:style w:type="character" w:customStyle="1" w:styleId="5Exact">
    <w:name w:val="Основной текст (5) Exact"/>
    <w:basedOn w:val="a0"/>
    <w:rsid w:val="00892354"/>
    <w:rPr>
      <w:rFonts w:ascii="Bookman Old Style" w:hAnsi="Bookman Old Style" w:cs="Bookman Old Style"/>
      <w:spacing w:val="6"/>
      <w:sz w:val="8"/>
      <w:szCs w:val="8"/>
      <w:u w:val="none"/>
    </w:rPr>
  </w:style>
  <w:style w:type="character" w:customStyle="1" w:styleId="50ptExact">
    <w:name w:val="Основной текст (5) + Интервал 0 pt Exact"/>
    <w:basedOn w:val="5"/>
    <w:rsid w:val="00892354"/>
    <w:rPr>
      <w:rFonts w:ascii="Bookman Old Style" w:hAnsi="Bookman Old Style" w:cs="Bookman Old Style"/>
      <w:spacing w:val="14"/>
      <w:sz w:val="8"/>
      <w:szCs w:val="8"/>
      <w:shd w:val="clear" w:color="auto" w:fill="FFFFFF"/>
    </w:rPr>
  </w:style>
  <w:style w:type="character" w:customStyle="1" w:styleId="5Corbel">
    <w:name w:val="Основной текст (5) + Corbel"/>
    <w:basedOn w:val="5"/>
    <w:rsid w:val="00892354"/>
    <w:rPr>
      <w:rFonts w:ascii="Corbel" w:hAnsi="Corbel" w:cs="Corbel"/>
      <w:sz w:val="12"/>
      <w:szCs w:val="12"/>
      <w:shd w:val="clear" w:color="auto" w:fill="FFFFFF"/>
    </w:rPr>
  </w:style>
  <w:style w:type="character" w:customStyle="1" w:styleId="54pt">
    <w:name w:val="Основной текст (5) + 4 pt"/>
    <w:aliases w:val="Курсив10"/>
    <w:basedOn w:val="5"/>
    <w:rsid w:val="00892354"/>
    <w:rPr>
      <w:rFonts w:ascii="Bookman Old Style" w:hAnsi="Bookman Old Style" w:cs="Bookman Old Style"/>
      <w:i/>
      <w:iCs/>
      <w:noProof/>
      <w:sz w:val="8"/>
      <w:szCs w:val="8"/>
      <w:u w:val="single"/>
      <w:shd w:val="clear" w:color="auto" w:fill="FFFFFF"/>
    </w:rPr>
  </w:style>
  <w:style w:type="character" w:customStyle="1" w:styleId="54pt1">
    <w:name w:val="Основной текст (5) + 4 pt1"/>
    <w:basedOn w:val="5"/>
    <w:rsid w:val="00892354"/>
    <w:rPr>
      <w:rFonts w:ascii="Bookman Old Style" w:hAnsi="Bookman Old Style" w:cs="Bookman Old Style"/>
      <w:noProof/>
      <w:sz w:val="8"/>
      <w:szCs w:val="8"/>
      <w:shd w:val="clear" w:color="auto" w:fill="FFFFFF"/>
    </w:rPr>
  </w:style>
  <w:style w:type="character" w:customStyle="1" w:styleId="16">
    <w:name w:val="Основной текст (16)_"/>
    <w:basedOn w:val="a0"/>
    <w:link w:val="160"/>
    <w:rsid w:val="00892354"/>
    <w:rPr>
      <w:rFonts w:ascii="Times New Roman" w:hAnsi="Times New Roman" w:cs="Times New Roman"/>
      <w:sz w:val="13"/>
      <w:szCs w:val="13"/>
      <w:shd w:val="clear" w:color="auto" w:fill="FFFFFF"/>
    </w:rPr>
  </w:style>
  <w:style w:type="character" w:customStyle="1" w:styleId="5Corbel1">
    <w:name w:val="Основной текст (5) + Corbel1"/>
    <w:aliases w:val="Курсив9"/>
    <w:basedOn w:val="5"/>
    <w:rsid w:val="00892354"/>
    <w:rPr>
      <w:rFonts w:ascii="Corbel" w:hAnsi="Corbel" w:cs="Corbel"/>
      <w:i/>
      <w:iCs/>
      <w:noProof/>
      <w:sz w:val="12"/>
      <w:szCs w:val="12"/>
      <w:u w:val="single"/>
      <w:shd w:val="clear" w:color="auto" w:fill="FFFFFF"/>
    </w:rPr>
  </w:style>
  <w:style w:type="character" w:customStyle="1" w:styleId="12Corbel">
    <w:name w:val="Основной текст (12) + Corbel"/>
    <w:aliases w:val="Интервал 0 pt13"/>
    <w:basedOn w:val="120"/>
    <w:rsid w:val="00892354"/>
    <w:rPr>
      <w:rFonts w:ascii="Corbel" w:hAnsi="Corbel" w:cs="Corbel"/>
      <w:noProof/>
      <w:spacing w:val="0"/>
      <w:sz w:val="14"/>
      <w:szCs w:val="14"/>
      <w:shd w:val="clear" w:color="auto" w:fill="FFFFFF"/>
    </w:rPr>
  </w:style>
  <w:style w:type="character" w:customStyle="1" w:styleId="71">
    <w:name w:val="Заголовок №7_"/>
    <w:basedOn w:val="a0"/>
    <w:link w:val="73"/>
    <w:rsid w:val="00892354"/>
    <w:rPr>
      <w:rFonts w:ascii="Times New Roman" w:hAnsi="Times New Roman" w:cs="Times New Roman"/>
      <w:spacing w:val="10"/>
      <w:sz w:val="14"/>
      <w:szCs w:val="14"/>
      <w:shd w:val="clear" w:color="auto" w:fill="FFFFFF"/>
    </w:rPr>
  </w:style>
  <w:style w:type="character" w:customStyle="1" w:styleId="74">
    <w:name w:val="Заголовок №7 + Курсив"/>
    <w:aliases w:val="Интервал 2 pt4"/>
    <w:basedOn w:val="71"/>
    <w:rsid w:val="00892354"/>
    <w:rPr>
      <w:rFonts w:ascii="Times New Roman" w:hAnsi="Times New Roman" w:cs="Times New Roman"/>
      <w:i/>
      <w:iCs/>
      <w:spacing w:val="40"/>
      <w:sz w:val="14"/>
      <w:szCs w:val="14"/>
      <w:shd w:val="clear" w:color="auto" w:fill="FFFFFF"/>
    </w:rPr>
  </w:style>
  <w:style w:type="character" w:customStyle="1" w:styleId="7BookmanOldStyle">
    <w:name w:val="Заголовок №7 + Bookman Old Style"/>
    <w:aliases w:val="5 pt24,Интервал 0 pt12"/>
    <w:basedOn w:val="71"/>
    <w:rsid w:val="00892354"/>
    <w:rPr>
      <w:rFonts w:ascii="Bookman Old Style" w:hAnsi="Bookman Old Style" w:cs="Bookman Old Style"/>
      <w:noProof/>
      <w:spacing w:val="0"/>
      <w:sz w:val="10"/>
      <w:szCs w:val="10"/>
      <w:shd w:val="clear" w:color="auto" w:fill="FFFFFF"/>
    </w:rPr>
  </w:style>
  <w:style w:type="character" w:customStyle="1" w:styleId="17">
    <w:name w:val="Основной текст (17)_"/>
    <w:basedOn w:val="a0"/>
    <w:link w:val="171"/>
    <w:rsid w:val="00892354"/>
    <w:rPr>
      <w:rFonts w:ascii="Candara" w:hAnsi="Candara" w:cs="Candara"/>
      <w:sz w:val="8"/>
      <w:szCs w:val="8"/>
      <w:shd w:val="clear" w:color="auto" w:fill="FFFFFF"/>
    </w:rPr>
  </w:style>
  <w:style w:type="character" w:customStyle="1" w:styleId="170">
    <w:name w:val="Основной текст (17)"/>
    <w:basedOn w:val="17"/>
    <w:rsid w:val="00892354"/>
    <w:rPr>
      <w:rFonts w:ascii="Candara" w:hAnsi="Candara" w:cs="Candara"/>
      <w:sz w:val="8"/>
      <w:szCs w:val="8"/>
      <w:u w:val="single"/>
      <w:shd w:val="clear" w:color="auto" w:fill="FFFFFF"/>
    </w:rPr>
  </w:style>
  <w:style w:type="character" w:customStyle="1" w:styleId="172">
    <w:name w:val="Основной текст (17) + Курсив"/>
    <w:basedOn w:val="17"/>
    <w:rsid w:val="00892354"/>
    <w:rPr>
      <w:rFonts w:ascii="Candara" w:hAnsi="Candara" w:cs="Candara"/>
      <w:i/>
      <w:iCs/>
      <w:noProof/>
      <w:sz w:val="8"/>
      <w:szCs w:val="8"/>
      <w:u w:val="single"/>
      <w:shd w:val="clear" w:color="auto" w:fill="FFFFFF"/>
    </w:rPr>
  </w:style>
  <w:style w:type="character" w:customStyle="1" w:styleId="1710">
    <w:name w:val="Основной текст (17) + Курсив1"/>
    <w:basedOn w:val="17"/>
    <w:rsid w:val="00892354"/>
    <w:rPr>
      <w:rFonts w:ascii="Candara" w:hAnsi="Candara" w:cs="Candara"/>
      <w:i/>
      <w:iCs/>
      <w:noProof/>
      <w:sz w:val="8"/>
      <w:szCs w:val="8"/>
      <w:shd w:val="clear" w:color="auto" w:fill="FFFFFF"/>
    </w:rPr>
  </w:style>
  <w:style w:type="character" w:customStyle="1" w:styleId="17Garamond">
    <w:name w:val="Основной текст (17) + Garamond"/>
    <w:aliases w:val="4,5 pt23,Курсив8"/>
    <w:basedOn w:val="17"/>
    <w:rsid w:val="00892354"/>
    <w:rPr>
      <w:rFonts w:ascii="Garamond" w:hAnsi="Garamond" w:cs="Garamond"/>
      <w:i/>
      <w:iCs/>
      <w:sz w:val="9"/>
      <w:szCs w:val="9"/>
      <w:shd w:val="clear" w:color="auto" w:fill="FFFFFF"/>
    </w:rPr>
  </w:style>
  <w:style w:type="character" w:customStyle="1" w:styleId="17Garamond1">
    <w:name w:val="Основной текст (17) + Garamond1"/>
    <w:aliases w:val="5 pt22"/>
    <w:basedOn w:val="17"/>
    <w:rsid w:val="00892354"/>
    <w:rPr>
      <w:rFonts w:ascii="Garamond" w:hAnsi="Garamond" w:cs="Garamond"/>
      <w:noProof/>
      <w:sz w:val="10"/>
      <w:szCs w:val="10"/>
      <w:shd w:val="clear" w:color="auto" w:fill="FFFFFF"/>
    </w:rPr>
  </w:style>
  <w:style w:type="character" w:customStyle="1" w:styleId="18">
    <w:name w:val="Основной текст (18)_"/>
    <w:basedOn w:val="a0"/>
    <w:link w:val="180"/>
    <w:rsid w:val="00892354"/>
    <w:rPr>
      <w:rFonts w:ascii="Garamond" w:hAnsi="Garamond" w:cs="Garamond"/>
      <w:sz w:val="10"/>
      <w:szCs w:val="10"/>
      <w:shd w:val="clear" w:color="auto" w:fill="FFFFFF"/>
    </w:rPr>
  </w:style>
  <w:style w:type="character" w:customStyle="1" w:styleId="11Exact">
    <w:name w:val="Основной текст (11) Exact"/>
    <w:basedOn w:val="a0"/>
    <w:rsid w:val="00892354"/>
    <w:rPr>
      <w:rFonts w:ascii="Times New Roman" w:hAnsi="Times New Roman" w:cs="Times New Roman"/>
      <w:b/>
      <w:bCs/>
      <w:spacing w:val="7"/>
      <w:sz w:val="12"/>
      <w:szCs w:val="12"/>
      <w:u w:val="none"/>
    </w:rPr>
  </w:style>
  <w:style w:type="character" w:customStyle="1" w:styleId="22Exact">
    <w:name w:val="Основной текст (22) Exact"/>
    <w:basedOn w:val="a0"/>
    <w:rsid w:val="00892354"/>
    <w:rPr>
      <w:rFonts w:ascii="Times New Roman" w:hAnsi="Times New Roman" w:cs="Times New Roman"/>
      <w:spacing w:val="15"/>
      <w:sz w:val="25"/>
      <w:szCs w:val="25"/>
      <w:u w:val="none"/>
    </w:rPr>
  </w:style>
  <w:style w:type="character" w:customStyle="1" w:styleId="2217">
    <w:name w:val="Основной текст (22) + 17"/>
    <w:aliases w:val="5 pt21,Интервал 0 pt Exact"/>
    <w:basedOn w:val="220"/>
    <w:rsid w:val="00892354"/>
    <w:rPr>
      <w:rFonts w:ascii="Times New Roman" w:hAnsi="Times New Roman" w:cs="Times New Roman"/>
      <w:noProof/>
      <w:color w:val="000000"/>
      <w:spacing w:val="11"/>
      <w:w w:val="100"/>
      <w:position w:val="0"/>
      <w:sz w:val="35"/>
      <w:szCs w:val="35"/>
      <w:shd w:val="clear" w:color="auto" w:fill="FFFFFF"/>
    </w:rPr>
  </w:style>
  <w:style w:type="character" w:customStyle="1" w:styleId="23Exact">
    <w:name w:val="Основной текст (23) Exact"/>
    <w:basedOn w:val="a0"/>
    <w:rsid w:val="00892354"/>
    <w:rPr>
      <w:rFonts w:ascii="Bookman Old Style" w:hAnsi="Bookman Old Style" w:cs="Bookman Old Style"/>
      <w:spacing w:val="6"/>
      <w:sz w:val="11"/>
      <w:szCs w:val="11"/>
      <w:u w:val="none"/>
      <w:lang w:val="en-US" w:eastAsia="en-US"/>
    </w:rPr>
  </w:style>
  <w:style w:type="character" w:customStyle="1" w:styleId="23Exact0">
    <w:name w:val="Основной текст (23) + Малые прописные Exact"/>
    <w:basedOn w:val="230"/>
    <w:rsid w:val="00892354"/>
    <w:rPr>
      <w:rFonts w:ascii="Bookman Old Style" w:hAnsi="Bookman Old Style" w:cs="Bookman Old Style"/>
      <w:smallCaps/>
      <w:color w:val="000000"/>
      <w:spacing w:val="6"/>
      <w:w w:val="100"/>
      <w:position w:val="0"/>
      <w:sz w:val="11"/>
      <w:szCs w:val="11"/>
      <w:shd w:val="clear" w:color="auto" w:fill="FFFFFF"/>
      <w:lang w:val="en-US" w:eastAsia="en-US"/>
    </w:rPr>
  </w:style>
  <w:style w:type="character" w:customStyle="1" w:styleId="6Exact">
    <w:name w:val="Основной текст (6) Exact"/>
    <w:basedOn w:val="a0"/>
    <w:rsid w:val="00892354"/>
    <w:rPr>
      <w:rFonts w:ascii="Bookman Old Style" w:hAnsi="Bookman Old Style" w:cs="Bookman Old Style"/>
      <w:spacing w:val="10"/>
      <w:sz w:val="8"/>
      <w:szCs w:val="8"/>
      <w:u w:val="none"/>
    </w:rPr>
  </w:style>
  <w:style w:type="character" w:customStyle="1" w:styleId="420">
    <w:name w:val="Заголовок №4 (2)_"/>
    <w:basedOn w:val="a0"/>
    <w:link w:val="421"/>
    <w:rsid w:val="00892354"/>
    <w:rPr>
      <w:rFonts w:ascii="Bookman Old Style" w:hAnsi="Bookman Old Style" w:cs="Bookman Old Style"/>
      <w:spacing w:val="10"/>
      <w:sz w:val="14"/>
      <w:szCs w:val="14"/>
      <w:shd w:val="clear" w:color="auto" w:fill="FFFFFF"/>
    </w:rPr>
  </w:style>
  <w:style w:type="character" w:customStyle="1" w:styleId="113">
    <w:name w:val="Основной текст + 11"/>
    <w:aliases w:val="5 pt20"/>
    <w:basedOn w:val="a3"/>
    <w:rsid w:val="00892354"/>
    <w:rPr>
      <w:rFonts w:ascii="Bookman Old Style" w:hAnsi="Bookman Old Style" w:cs="Bookman Old Style"/>
      <w:sz w:val="23"/>
      <w:szCs w:val="23"/>
      <w:u w:val="none"/>
      <w:shd w:val="clear" w:color="auto" w:fill="FFFFFF"/>
    </w:rPr>
  </w:style>
  <w:style w:type="character" w:customStyle="1" w:styleId="15BookmanOldStyle">
    <w:name w:val="Основной текст (15) + Bookman Old Style"/>
    <w:aliases w:val="6 pt2"/>
    <w:basedOn w:val="15"/>
    <w:rsid w:val="00892354"/>
    <w:rPr>
      <w:rFonts w:ascii="Bookman Old Style" w:hAnsi="Bookman Old Style" w:cs="Bookman Old Style"/>
      <w:sz w:val="12"/>
      <w:szCs w:val="12"/>
      <w:shd w:val="clear" w:color="auto" w:fill="FFFFFF"/>
      <w:lang w:val="en-US" w:eastAsia="en-US"/>
    </w:rPr>
  </w:style>
  <w:style w:type="character" w:customStyle="1" w:styleId="19">
    <w:name w:val="Основной текст (19)_"/>
    <w:basedOn w:val="a0"/>
    <w:link w:val="191"/>
    <w:rsid w:val="00892354"/>
    <w:rPr>
      <w:rFonts w:ascii="Bookman Old Style" w:hAnsi="Bookman Old Style" w:cs="Bookman Old Style"/>
      <w:sz w:val="11"/>
      <w:szCs w:val="11"/>
      <w:shd w:val="clear" w:color="auto" w:fill="FFFFFF"/>
    </w:rPr>
  </w:style>
  <w:style w:type="character" w:customStyle="1" w:styleId="190">
    <w:name w:val="Основной текст (19)"/>
    <w:basedOn w:val="19"/>
    <w:rsid w:val="00892354"/>
    <w:rPr>
      <w:rFonts w:ascii="Bookman Old Style" w:hAnsi="Bookman Old Style" w:cs="Bookman Old Style"/>
      <w:sz w:val="11"/>
      <w:szCs w:val="11"/>
      <w:u w:val="single"/>
      <w:shd w:val="clear" w:color="auto" w:fill="FFFFFF"/>
    </w:rPr>
  </w:style>
  <w:style w:type="character" w:customStyle="1" w:styleId="19FranklinGothicBook">
    <w:name w:val="Основной текст (19) + Franklin Gothic Book"/>
    <w:aliases w:val="4 pt4,Курсив7"/>
    <w:basedOn w:val="19"/>
    <w:rsid w:val="00892354"/>
    <w:rPr>
      <w:rFonts w:ascii="Franklin Gothic Book" w:hAnsi="Franklin Gothic Book" w:cs="Franklin Gothic Book"/>
      <w:i/>
      <w:iCs/>
      <w:noProof/>
      <w:sz w:val="8"/>
      <w:szCs w:val="8"/>
      <w:u w:val="single"/>
      <w:shd w:val="clear" w:color="auto" w:fill="FFFFFF"/>
    </w:rPr>
  </w:style>
  <w:style w:type="character" w:customStyle="1" w:styleId="1910">
    <w:name w:val="Основной текст (19) + 10"/>
    <w:aliases w:val="5 pt19"/>
    <w:basedOn w:val="19"/>
    <w:rsid w:val="00892354"/>
    <w:rPr>
      <w:rFonts w:ascii="Bookman Old Style" w:hAnsi="Bookman Old Style" w:cs="Bookman Old Style"/>
      <w:sz w:val="21"/>
      <w:szCs w:val="21"/>
      <w:shd w:val="clear" w:color="auto" w:fill="FFFFFF"/>
      <w:lang w:val="en-US" w:eastAsia="en-US"/>
    </w:rPr>
  </w:style>
  <w:style w:type="character" w:customStyle="1" w:styleId="200">
    <w:name w:val="Основной текст (20)_"/>
    <w:basedOn w:val="a0"/>
    <w:link w:val="201"/>
    <w:rsid w:val="00892354"/>
    <w:rPr>
      <w:rFonts w:ascii="Times New Roman" w:hAnsi="Times New Roman" w:cs="Times New Roman"/>
      <w:sz w:val="14"/>
      <w:szCs w:val="14"/>
      <w:shd w:val="clear" w:color="auto" w:fill="FFFFFF"/>
    </w:rPr>
  </w:style>
  <w:style w:type="character" w:customStyle="1" w:styleId="47pt">
    <w:name w:val="Основной текст (4) + 7 pt"/>
    <w:aliases w:val="Не полужирный2,Интервал 0 pt11"/>
    <w:basedOn w:val="43"/>
    <w:rsid w:val="00892354"/>
    <w:rPr>
      <w:rFonts w:ascii="Bookman Old Style" w:hAnsi="Bookman Old Style" w:cs="Bookman Old Style"/>
      <w:b/>
      <w:bCs/>
      <w:spacing w:val="10"/>
      <w:sz w:val="14"/>
      <w:szCs w:val="14"/>
      <w:shd w:val="clear" w:color="auto" w:fill="FFFFFF"/>
      <w:lang w:val="en-US" w:eastAsia="en-US"/>
    </w:rPr>
  </w:style>
  <w:style w:type="character" w:customStyle="1" w:styleId="211">
    <w:name w:val="Основной текст (21)_"/>
    <w:basedOn w:val="a0"/>
    <w:link w:val="212"/>
    <w:rsid w:val="00892354"/>
    <w:rPr>
      <w:rFonts w:ascii="Bookman Old Style" w:hAnsi="Bookman Old Style" w:cs="Bookman Old Style"/>
      <w:sz w:val="12"/>
      <w:szCs w:val="12"/>
      <w:shd w:val="clear" w:color="auto" w:fill="FFFFFF"/>
    </w:rPr>
  </w:style>
  <w:style w:type="character" w:customStyle="1" w:styleId="64">
    <w:name w:val="Заголовок №6 + Малые прописные"/>
    <w:basedOn w:val="62"/>
    <w:rsid w:val="00892354"/>
    <w:rPr>
      <w:rFonts w:ascii="Bookman Old Style" w:hAnsi="Bookman Old Style" w:cs="Bookman Old Style"/>
      <w:smallCaps/>
      <w:sz w:val="21"/>
      <w:szCs w:val="21"/>
      <w:shd w:val="clear" w:color="auto" w:fill="FFFFFF"/>
    </w:rPr>
  </w:style>
  <w:style w:type="character" w:customStyle="1" w:styleId="610">
    <w:name w:val="Заголовок №6 + Малые прописные1"/>
    <w:aliases w:val="Интервал 1 pt3"/>
    <w:basedOn w:val="62"/>
    <w:rsid w:val="00892354"/>
    <w:rPr>
      <w:rFonts w:ascii="Bookman Old Style" w:hAnsi="Bookman Old Style" w:cs="Bookman Old Style"/>
      <w:smallCaps/>
      <w:spacing w:val="30"/>
      <w:sz w:val="21"/>
      <w:szCs w:val="21"/>
      <w:shd w:val="clear" w:color="auto" w:fill="FFFFFF"/>
    </w:rPr>
  </w:style>
  <w:style w:type="character" w:customStyle="1" w:styleId="61pt">
    <w:name w:val="Заголовок №6 + Интервал 1 pt"/>
    <w:basedOn w:val="62"/>
    <w:rsid w:val="00892354"/>
    <w:rPr>
      <w:rFonts w:ascii="Bookman Old Style" w:hAnsi="Bookman Old Style" w:cs="Bookman Old Style"/>
      <w:spacing w:val="30"/>
      <w:sz w:val="21"/>
      <w:szCs w:val="21"/>
      <w:shd w:val="clear" w:color="auto" w:fill="FFFFFF"/>
    </w:rPr>
  </w:style>
  <w:style w:type="character" w:customStyle="1" w:styleId="55pt">
    <w:name w:val="Основной текст (5) + 5 pt"/>
    <w:basedOn w:val="5"/>
    <w:rsid w:val="00892354"/>
    <w:rPr>
      <w:rFonts w:ascii="Bookman Old Style" w:hAnsi="Bookman Old Style" w:cs="Bookman Old Style"/>
      <w:sz w:val="10"/>
      <w:szCs w:val="10"/>
      <w:shd w:val="clear" w:color="auto" w:fill="FFFFFF"/>
    </w:rPr>
  </w:style>
  <w:style w:type="character" w:customStyle="1" w:styleId="1110">
    <w:name w:val="Основной текст + 111"/>
    <w:aliases w:val="5 pt18"/>
    <w:basedOn w:val="a3"/>
    <w:rsid w:val="00892354"/>
    <w:rPr>
      <w:rFonts w:ascii="Bookman Old Style" w:hAnsi="Bookman Old Style" w:cs="Bookman Old Style"/>
      <w:sz w:val="23"/>
      <w:szCs w:val="23"/>
      <w:u w:val="none"/>
      <w:shd w:val="clear" w:color="auto" w:fill="FFFFFF"/>
    </w:rPr>
  </w:style>
  <w:style w:type="character" w:customStyle="1" w:styleId="12pt">
    <w:name w:val="Основной текст + 12 pt"/>
    <w:basedOn w:val="a3"/>
    <w:rsid w:val="00892354"/>
    <w:rPr>
      <w:rFonts w:ascii="Bookman Old Style" w:hAnsi="Bookman Old Style" w:cs="Bookman Old Style"/>
      <w:sz w:val="24"/>
      <w:szCs w:val="24"/>
      <w:u w:val="none"/>
      <w:shd w:val="clear" w:color="auto" w:fill="FFFFFF"/>
    </w:rPr>
  </w:style>
  <w:style w:type="character" w:customStyle="1" w:styleId="430">
    <w:name w:val="Заголовок №4 (3)_"/>
    <w:basedOn w:val="a0"/>
    <w:link w:val="431"/>
    <w:rsid w:val="00892354"/>
    <w:rPr>
      <w:rFonts w:ascii="Times New Roman" w:hAnsi="Times New Roman" w:cs="Times New Roman"/>
      <w:noProof/>
      <w:spacing w:val="10"/>
      <w:sz w:val="27"/>
      <w:szCs w:val="27"/>
      <w:shd w:val="clear" w:color="auto" w:fill="FFFFFF"/>
    </w:rPr>
  </w:style>
  <w:style w:type="character" w:customStyle="1" w:styleId="25">
    <w:name w:val="Заголовок №2_"/>
    <w:basedOn w:val="a0"/>
    <w:link w:val="26"/>
    <w:rsid w:val="00892354"/>
    <w:rPr>
      <w:rFonts w:ascii="Times New Roman" w:hAnsi="Times New Roman" w:cs="Times New Roman"/>
      <w:spacing w:val="10"/>
      <w:sz w:val="37"/>
      <w:szCs w:val="37"/>
      <w:shd w:val="clear" w:color="auto" w:fill="FFFFFF"/>
    </w:rPr>
  </w:style>
  <w:style w:type="character" w:customStyle="1" w:styleId="123">
    <w:name w:val="Основной текст (12) + Курсив"/>
    <w:aliases w:val="Интервал 2 pt3"/>
    <w:basedOn w:val="120"/>
    <w:rsid w:val="00892354"/>
    <w:rPr>
      <w:rFonts w:ascii="Times New Roman" w:hAnsi="Times New Roman" w:cs="Times New Roman"/>
      <w:i/>
      <w:iCs/>
      <w:noProof/>
      <w:spacing w:val="40"/>
      <w:sz w:val="14"/>
      <w:szCs w:val="14"/>
      <w:shd w:val="clear" w:color="auto" w:fill="FFFFFF"/>
    </w:rPr>
  </w:style>
  <w:style w:type="character" w:customStyle="1" w:styleId="8CourierNew1">
    <w:name w:val="Основной текст (8) + Courier New1"/>
    <w:aliases w:val="4 pt3,Курсив6"/>
    <w:basedOn w:val="8"/>
    <w:rsid w:val="00892354"/>
    <w:rPr>
      <w:rFonts w:ascii="Courier New" w:hAnsi="Courier New" w:cs="Courier New"/>
      <w:i/>
      <w:iCs/>
      <w:noProof/>
      <w:sz w:val="8"/>
      <w:szCs w:val="8"/>
      <w:shd w:val="clear" w:color="auto" w:fill="FFFFFF"/>
    </w:rPr>
  </w:style>
  <w:style w:type="character" w:customStyle="1" w:styleId="47">
    <w:name w:val="Основной текст (4) + Не полужирный"/>
    <w:aliases w:val="Курсив5"/>
    <w:basedOn w:val="43"/>
    <w:rsid w:val="00892354"/>
    <w:rPr>
      <w:rFonts w:ascii="Bookman Old Style" w:hAnsi="Bookman Old Style" w:cs="Bookman Old Style"/>
      <w:b/>
      <w:bCs/>
      <w:i/>
      <w:iCs/>
      <w:noProof/>
      <w:sz w:val="17"/>
      <w:szCs w:val="17"/>
      <w:shd w:val="clear" w:color="auto" w:fill="FFFFFF"/>
    </w:rPr>
  </w:style>
  <w:style w:type="character" w:customStyle="1" w:styleId="41pt">
    <w:name w:val="Основной текст (4) + Интервал 1 pt"/>
    <w:basedOn w:val="43"/>
    <w:rsid w:val="00892354"/>
    <w:rPr>
      <w:rFonts w:ascii="Bookman Old Style" w:hAnsi="Bookman Old Style" w:cs="Bookman Old Style"/>
      <w:b/>
      <w:bCs/>
      <w:spacing w:val="30"/>
      <w:sz w:val="17"/>
      <w:szCs w:val="17"/>
      <w:shd w:val="clear" w:color="auto" w:fill="FFFFFF"/>
    </w:rPr>
  </w:style>
  <w:style w:type="character" w:customStyle="1" w:styleId="1220">
    <w:name w:val="Основной текст (12) + Курсив2"/>
    <w:aliases w:val="Малые прописные1,Интервал 2 pt2"/>
    <w:basedOn w:val="120"/>
    <w:rsid w:val="00892354"/>
    <w:rPr>
      <w:rFonts w:ascii="Times New Roman" w:hAnsi="Times New Roman" w:cs="Times New Roman"/>
      <w:i/>
      <w:iCs/>
      <w:smallCaps/>
      <w:noProof/>
      <w:spacing w:val="40"/>
      <w:sz w:val="14"/>
      <w:szCs w:val="14"/>
      <w:u w:val="single"/>
      <w:shd w:val="clear" w:color="auto" w:fill="FFFFFF"/>
    </w:rPr>
  </w:style>
  <w:style w:type="character" w:customStyle="1" w:styleId="7BookmanOldStyle1">
    <w:name w:val="Заголовок №7 + Bookman Old Style1"/>
    <w:aliases w:val="6 pt1,Интервал 0 pt10"/>
    <w:basedOn w:val="71"/>
    <w:rsid w:val="00892354"/>
    <w:rPr>
      <w:rFonts w:ascii="Bookman Old Style" w:hAnsi="Bookman Old Style" w:cs="Bookman Old Style"/>
      <w:noProof/>
      <w:spacing w:val="0"/>
      <w:sz w:val="12"/>
      <w:szCs w:val="12"/>
      <w:shd w:val="clear" w:color="auto" w:fill="FFFFFF"/>
    </w:rPr>
  </w:style>
  <w:style w:type="character" w:customStyle="1" w:styleId="74pt">
    <w:name w:val="Заголовок №7 + Интервал 4 pt"/>
    <w:basedOn w:val="71"/>
    <w:rsid w:val="00892354"/>
    <w:rPr>
      <w:rFonts w:ascii="Times New Roman" w:hAnsi="Times New Roman" w:cs="Times New Roman"/>
      <w:spacing w:val="90"/>
      <w:sz w:val="14"/>
      <w:szCs w:val="14"/>
      <w:shd w:val="clear" w:color="auto" w:fill="FFFFFF"/>
    </w:rPr>
  </w:style>
  <w:style w:type="character" w:customStyle="1" w:styleId="521">
    <w:name w:val="Заголовок №5 (2)_"/>
    <w:basedOn w:val="a0"/>
    <w:link w:val="522"/>
    <w:rsid w:val="00892354"/>
    <w:rPr>
      <w:rFonts w:ascii="Bookman Old Style" w:hAnsi="Bookman Old Style" w:cs="Bookman Old Style"/>
      <w:sz w:val="21"/>
      <w:szCs w:val="21"/>
      <w:shd w:val="clear" w:color="auto" w:fill="FFFFFF"/>
    </w:rPr>
  </w:style>
  <w:style w:type="character" w:customStyle="1" w:styleId="8Corbel">
    <w:name w:val="Основной текст (8) + Corbel"/>
    <w:aliases w:val="5,5 pt17,Курсив4"/>
    <w:basedOn w:val="8"/>
    <w:rsid w:val="00892354"/>
    <w:rPr>
      <w:rFonts w:ascii="Corbel" w:hAnsi="Corbel" w:cs="Corbel"/>
      <w:i/>
      <w:iCs/>
      <w:noProof/>
      <w:sz w:val="11"/>
      <w:szCs w:val="11"/>
      <w:u w:val="single"/>
      <w:shd w:val="clear" w:color="auto" w:fill="FFFFFF"/>
    </w:rPr>
  </w:style>
  <w:style w:type="character" w:customStyle="1" w:styleId="100pt">
    <w:name w:val="Основной текст (10) + Интервал 0 pt"/>
    <w:basedOn w:val="100"/>
    <w:rsid w:val="00892354"/>
    <w:rPr>
      <w:rFonts w:ascii="Times New Roman" w:hAnsi="Times New Roman" w:cs="Times New Roman"/>
      <w:noProof/>
      <w:spacing w:val="0"/>
      <w:sz w:val="37"/>
      <w:szCs w:val="37"/>
      <w:shd w:val="clear" w:color="auto" w:fill="FFFFFF"/>
      <w:lang w:val="en-US"/>
    </w:rPr>
  </w:style>
  <w:style w:type="character" w:customStyle="1" w:styleId="320">
    <w:name w:val="Заголовок №3 (2)_"/>
    <w:basedOn w:val="a0"/>
    <w:link w:val="321"/>
    <w:rsid w:val="00892354"/>
    <w:rPr>
      <w:rFonts w:ascii="Bookman Old Style" w:hAnsi="Bookman Old Style" w:cs="Bookman Old Style"/>
      <w:sz w:val="21"/>
      <w:szCs w:val="21"/>
      <w:shd w:val="clear" w:color="auto" w:fill="FFFFFF"/>
    </w:rPr>
  </w:style>
  <w:style w:type="character" w:customStyle="1" w:styleId="1210">
    <w:name w:val="Основной текст (12) + Курсив1"/>
    <w:aliases w:val="Интервал 2 pt1"/>
    <w:basedOn w:val="120"/>
    <w:rsid w:val="00892354"/>
    <w:rPr>
      <w:rFonts w:ascii="Times New Roman" w:hAnsi="Times New Roman" w:cs="Times New Roman"/>
      <w:i/>
      <w:iCs/>
      <w:noProof/>
      <w:spacing w:val="40"/>
      <w:sz w:val="14"/>
      <w:szCs w:val="14"/>
      <w:u w:val="single"/>
      <w:shd w:val="clear" w:color="auto" w:fill="FFFFFF"/>
    </w:rPr>
  </w:style>
  <w:style w:type="character" w:customStyle="1" w:styleId="Corbel">
    <w:name w:val="Основной текст + Corbel"/>
    <w:aliases w:val="62,5 pt16"/>
    <w:basedOn w:val="a3"/>
    <w:rsid w:val="00892354"/>
    <w:rPr>
      <w:rFonts w:ascii="Corbel" w:hAnsi="Corbel" w:cs="Corbel"/>
      <w:sz w:val="13"/>
      <w:szCs w:val="13"/>
      <w:u w:val="none"/>
      <w:shd w:val="clear" w:color="auto" w:fill="FFFFFF"/>
    </w:rPr>
  </w:style>
  <w:style w:type="character" w:customStyle="1" w:styleId="93">
    <w:name w:val="Основной текст + 9"/>
    <w:aliases w:val="5 pt15"/>
    <w:basedOn w:val="a3"/>
    <w:rsid w:val="00892354"/>
    <w:rPr>
      <w:rFonts w:ascii="Bookman Old Style" w:hAnsi="Bookman Old Style" w:cs="Bookman Old Style"/>
      <w:sz w:val="19"/>
      <w:szCs w:val="19"/>
      <w:u w:val="none"/>
      <w:shd w:val="clear" w:color="auto" w:fill="FFFFFF"/>
    </w:rPr>
  </w:style>
  <w:style w:type="character" w:customStyle="1" w:styleId="730">
    <w:name w:val="Заголовок №7 (3)_"/>
    <w:basedOn w:val="a0"/>
    <w:link w:val="731"/>
    <w:rsid w:val="00892354"/>
    <w:rPr>
      <w:rFonts w:ascii="Bookman Old Style" w:hAnsi="Bookman Old Style" w:cs="Bookman Old Style"/>
      <w:sz w:val="23"/>
      <w:szCs w:val="23"/>
      <w:shd w:val="clear" w:color="auto" w:fill="FFFFFF"/>
    </w:rPr>
  </w:style>
  <w:style w:type="character" w:customStyle="1" w:styleId="240">
    <w:name w:val="Основной текст (24)_"/>
    <w:basedOn w:val="a0"/>
    <w:link w:val="241"/>
    <w:rsid w:val="00892354"/>
    <w:rPr>
      <w:rFonts w:ascii="Bookman Old Style" w:hAnsi="Bookman Old Style" w:cs="Bookman Old Style"/>
      <w:sz w:val="19"/>
      <w:szCs w:val="19"/>
      <w:shd w:val="clear" w:color="auto" w:fill="FFFFFF"/>
      <w:lang w:val="en-US"/>
    </w:rPr>
  </w:style>
  <w:style w:type="character" w:customStyle="1" w:styleId="440">
    <w:name w:val="Заголовок №4 (4)_"/>
    <w:basedOn w:val="a0"/>
    <w:link w:val="441"/>
    <w:rsid w:val="00892354"/>
    <w:rPr>
      <w:rFonts w:ascii="Times New Roman" w:hAnsi="Times New Roman" w:cs="Times New Roman"/>
      <w:spacing w:val="10"/>
      <w:sz w:val="37"/>
      <w:szCs w:val="37"/>
      <w:shd w:val="clear" w:color="auto" w:fill="FFFFFF"/>
    </w:rPr>
  </w:style>
  <w:style w:type="character" w:customStyle="1" w:styleId="TimesNewRoman2">
    <w:name w:val="Основной текст + Times New Roman2"/>
    <w:aliases w:val="18,5 pt14,Интервал 0 pt9"/>
    <w:basedOn w:val="a3"/>
    <w:rsid w:val="00892354"/>
    <w:rPr>
      <w:rFonts w:ascii="Times New Roman" w:hAnsi="Times New Roman" w:cs="Times New Roman"/>
      <w:noProof/>
      <w:spacing w:val="10"/>
      <w:sz w:val="37"/>
      <w:szCs w:val="37"/>
      <w:u w:val="none"/>
      <w:shd w:val="clear" w:color="auto" w:fill="FFFFFF"/>
    </w:rPr>
  </w:style>
  <w:style w:type="character" w:customStyle="1" w:styleId="15BookmanOldStyle1">
    <w:name w:val="Основной текст (15) + Bookman Old Style1"/>
    <w:aliases w:val="9,5 pt13"/>
    <w:basedOn w:val="15"/>
    <w:rsid w:val="00892354"/>
    <w:rPr>
      <w:rFonts w:ascii="Bookman Old Style" w:hAnsi="Bookman Old Style" w:cs="Bookman Old Style"/>
      <w:sz w:val="19"/>
      <w:szCs w:val="19"/>
      <w:shd w:val="clear" w:color="auto" w:fill="FFFFFF"/>
      <w:lang w:val="en-US" w:eastAsia="en-US"/>
    </w:rPr>
  </w:style>
  <w:style w:type="character" w:customStyle="1" w:styleId="53">
    <w:name w:val="Заголовок №5 (3)_"/>
    <w:basedOn w:val="a0"/>
    <w:link w:val="530"/>
    <w:rsid w:val="00892354"/>
    <w:rPr>
      <w:rFonts w:ascii="Bookman Old Style" w:hAnsi="Bookman Old Style" w:cs="Bookman Old Style"/>
      <w:sz w:val="23"/>
      <w:szCs w:val="23"/>
      <w:shd w:val="clear" w:color="auto" w:fill="FFFFFF"/>
    </w:rPr>
  </w:style>
  <w:style w:type="character" w:customStyle="1" w:styleId="531pt">
    <w:name w:val="Заголовок №5 (3) + Интервал 1 pt"/>
    <w:basedOn w:val="53"/>
    <w:rsid w:val="00892354"/>
    <w:rPr>
      <w:rFonts w:ascii="Bookman Old Style" w:hAnsi="Bookman Old Style" w:cs="Bookman Old Style"/>
      <w:spacing w:val="30"/>
      <w:sz w:val="23"/>
      <w:szCs w:val="23"/>
      <w:shd w:val="clear" w:color="auto" w:fill="FFFFFF"/>
      <w:lang w:val="en-US" w:eastAsia="en-US"/>
    </w:rPr>
  </w:style>
  <w:style w:type="character" w:customStyle="1" w:styleId="532pt">
    <w:name w:val="Заголовок №5 (3) + Интервал 2 pt"/>
    <w:basedOn w:val="53"/>
    <w:rsid w:val="00892354"/>
    <w:rPr>
      <w:rFonts w:ascii="Bookman Old Style" w:hAnsi="Bookman Old Style" w:cs="Bookman Old Style"/>
      <w:spacing w:val="50"/>
      <w:sz w:val="23"/>
      <w:szCs w:val="23"/>
      <w:shd w:val="clear" w:color="auto" w:fill="FFFFFF"/>
    </w:rPr>
  </w:style>
  <w:style w:type="character" w:customStyle="1" w:styleId="531">
    <w:name w:val="Заголовок №5 (3) + Курсив"/>
    <w:basedOn w:val="53"/>
    <w:rsid w:val="00892354"/>
    <w:rPr>
      <w:rFonts w:ascii="Bookman Old Style" w:hAnsi="Bookman Old Style" w:cs="Bookman Old Style"/>
      <w:i/>
      <w:iCs/>
      <w:noProof/>
      <w:sz w:val="23"/>
      <w:szCs w:val="23"/>
      <w:shd w:val="clear" w:color="auto" w:fill="FFFFFF"/>
    </w:rPr>
  </w:style>
  <w:style w:type="character" w:customStyle="1" w:styleId="6Candara">
    <w:name w:val="Основной текст (6) + Candara"/>
    <w:aliases w:val="4 pt2,Курсив3"/>
    <w:basedOn w:val="6"/>
    <w:rsid w:val="00892354"/>
    <w:rPr>
      <w:rFonts w:ascii="Candara" w:hAnsi="Candara" w:cs="Candara"/>
      <w:i/>
      <w:iCs/>
      <w:noProof/>
      <w:sz w:val="8"/>
      <w:szCs w:val="8"/>
      <w:u w:val="single"/>
      <w:shd w:val="clear" w:color="auto" w:fill="FFFFFF"/>
      <w:lang w:val="en-US"/>
    </w:rPr>
  </w:style>
  <w:style w:type="character" w:customStyle="1" w:styleId="54">
    <w:name w:val="Основной текст + 5"/>
    <w:aliases w:val="5 pt12"/>
    <w:basedOn w:val="a3"/>
    <w:rsid w:val="00892354"/>
    <w:rPr>
      <w:rFonts w:ascii="Bookman Old Style" w:hAnsi="Bookman Old Style" w:cs="Bookman Old Style"/>
      <w:sz w:val="11"/>
      <w:szCs w:val="11"/>
      <w:u w:val="none"/>
      <w:shd w:val="clear" w:color="auto" w:fill="FFFFFF"/>
    </w:rPr>
  </w:style>
  <w:style w:type="character" w:customStyle="1" w:styleId="ac">
    <w:name w:val="Подпись к картинке_"/>
    <w:basedOn w:val="a0"/>
    <w:link w:val="ad"/>
    <w:rsid w:val="00892354"/>
    <w:rPr>
      <w:rFonts w:ascii="Bookman Old Style" w:hAnsi="Bookman Old Style" w:cs="Bookman Old Style"/>
      <w:sz w:val="19"/>
      <w:szCs w:val="19"/>
      <w:shd w:val="clear" w:color="auto" w:fill="FFFFFF"/>
      <w:lang w:val="en-US"/>
    </w:rPr>
  </w:style>
  <w:style w:type="character" w:customStyle="1" w:styleId="450">
    <w:name w:val="Заголовок №4 (5)_"/>
    <w:basedOn w:val="a0"/>
    <w:link w:val="451"/>
    <w:rsid w:val="00892354"/>
    <w:rPr>
      <w:rFonts w:ascii="Bookman Old Style" w:hAnsi="Bookman Old Style" w:cs="Bookman Old Style"/>
      <w:sz w:val="23"/>
      <w:szCs w:val="23"/>
      <w:shd w:val="clear" w:color="auto" w:fill="FFFFFF"/>
    </w:rPr>
  </w:style>
  <w:style w:type="character" w:customStyle="1" w:styleId="452pt">
    <w:name w:val="Заголовок №4 (5) + Интервал 2 pt"/>
    <w:basedOn w:val="450"/>
    <w:rsid w:val="00892354"/>
    <w:rPr>
      <w:rFonts w:ascii="Bookman Old Style" w:hAnsi="Bookman Old Style" w:cs="Bookman Old Style"/>
      <w:spacing w:val="50"/>
      <w:sz w:val="23"/>
      <w:szCs w:val="23"/>
      <w:shd w:val="clear" w:color="auto" w:fill="FFFFFF"/>
    </w:rPr>
  </w:style>
  <w:style w:type="character" w:customStyle="1" w:styleId="540">
    <w:name w:val="Заголовок №5 (4)_"/>
    <w:basedOn w:val="a0"/>
    <w:link w:val="541"/>
    <w:rsid w:val="00892354"/>
    <w:rPr>
      <w:rFonts w:ascii="Times New Roman" w:hAnsi="Times New Roman" w:cs="Times New Roman"/>
      <w:i/>
      <w:iCs/>
      <w:spacing w:val="30"/>
      <w:shd w:val="clear" w:color="auto" w:fill="FFFFFF"/>
    </w:rPr>
  </w:style>
  <w:style w:type="character" w:customStyle="1" w:styleId="82">
    <w:name w:val="Основной текст + 8"/>
    <w:aliases w:val="5 pt11,Полужирный1"/>
    <w:basedOn w:val="a3"/>
    <w:rsid w:val="00892354"/>
    <w:rPr>
      <w:rFonts w:ascii="Bookman Old Style" w:hAnsi="Bookman Old Style" w:cs="Bookman Old Style"/>
      <w:b/>
      <w:bCs/>
      <w:sz w:val="17"/>
      <w:szCs w:val="17"/>
      <w:u w:val="none"/>
      <w:shd w:val="clear" w:color="auto" w:fill="FFFFFF"/>
    </w:rPr>
  </w:style>
  <w:style w:type="character" w:customStyle="1" w:styleId="11Garamond1">
    <w:name w:val="Основной текст (11) + Garamond1"/>
    <w:aliases w:val="71,5 pt10,Не полужирный1,Курсив2,Интервал 0 pt8"/>
    <w:basedOn w:val="110"/>
    <w:rsid w:val="00892354"/>
    <w:rPr>
      <w:rFonts w:ascii="Garamond" w:hAnsi="Garamond" w:cs="Garamond"/>
      <w:b/>
      <w:bCs/>
      <w:i/>
      <w:iCs/>
      <w:spacing w:val="-10"/>
      <w:sz w:val="15"/>
      <w:szCs w:val="15"/>
      <w:shd w:val="clear" w:color="auto" w:fill="FFFFFF"/>
      <w:lang w:val="en-US" w:eastAsia="en-US"/>
    </w:rPr>
  </w:style>
  <w:style w:type="character" w:customStyle="1" w:styleId="87pt">
    <w:name w:val="Основной текст (8) + 7 pt"/>
    <w:aliases w:val="Интервал 0 pt7"/>
    <w:basedOn w:val="8"/>
    <w:rsid w:val="00892354"/>
    <w:rPr>
      <w:rFonts w:ascii="Bookman Old Style" w:hAnsi="Bookman Old Style" w:cs="Bookman Old Style"/>
      <w:spacing w:val="10"/>
      <w:sz w:val="14"/>
      <w:szCs w:val="14"/>
      <w:shd w:val="clear" w:color="auto" w:fill="FFFFFF"/>
      <w:lang w:val="en-US" w:eastAsia="en-US"/>
    </w:rPr>
  </w:style>
  <w:style w:type="character" w:customStyle="1" w:styleId="250">
    <w:name w:val="Основной текст (25)_"/>
    <w:basedOn w:val="a0"/>
    <w:link w:val="251"/>
    <w:rsid w:val="00892354"/>
    <w:rPr>
      <w:rFonts w:ascii="Bookman Old Style" w:hAnsi="Bookman Old Style" w:cs="Bookman Old Style"/>
      <w:sz w:val="42"/>
      <w:szCs w:val="42"/>
      <w:shd w:val="clear" w:color="auto" w:fill="FFFFFF"/>
    </w:rPr>
  </w:style>
  <w:style w:type="character" w:customStyle="1" w:styleId="25Consolas">
    <w:name w:val="Основной текст (25) + Consolas"/>
    <w:aliases w:val="16 pt"/>
    <w:basedOn w:val="250"/>
    <w:rsid w:val="00892354"/>
    <w:rPr>
      <w:rFonts w:ascii="Consolas" w:hAnsi="Consolas" w:cs="Consolas"/>
      <w:noProof/>
      <w:sz w:val="32"/>
      <w:szCs w:val="32"/>
      <w:shd w:val="clear" w:color="auto" w:fill="FFFFFF"/>
    </w:rPr>
  </w:style>
  <w:style w:type="character" w:customStyle="1" w:styleId="56">
    <w:name w:val="Заголовок №5_"/>
    <w:basedOn w:val="a0"/>
    <w:link w:val="57"/>
    <w:rsid w:val="00892354"/>
    <w:rPr>
      <w:rFonts w:ascii="Times New Roman" w:hAnsi="Times New Roman" w:cs="Times New Roman"/>
      <w:b/>
      <w:bCs/>
      <w:spacing w:val="10"/>
      <w:sz w:val="31"/>
      <w:szCs w:val="31"/>
      <w:shd w:val="clear" w:color="auto" w:fill="FFFFFF"/>
    </w:rPr>
  </w:style>
  <w:style w:type="character" w:customStyle="1" w:styleId="1a">
    <w:name w:val="Заголовок №1_"/>
    <w:basedOn w:val="a0"/>
    <w:link w:val="1b"/>
    <w:rsid w:val="00892354"/>
    <w:rPr>
      <w:rFonts w:ascii="Bookman Old Style" w:hAnsi="Bookman Old Style" w:cs="Bookman Old Style"/>
      <w:spacing w:val="10"/>
      <w:sz w:val="14"/>
      <w:szCs w:val="14"/>
      <w:shd w:val="clear" w:color="auto" w:fill="FFFFFF"/>
      <w:lang w:val="en-US"/>
    </w:rPr>
  </w:style>
  <w:style w:type="character" w:customStyle="1" w:styleId="727pt">
    <w:name w:val="Заголовок №7 (2) + 7 pt"/>
    <w:aliases w:val="Интервал 0 pt6"/>
    <w:basedOn w:val="72"/>
    <w:rsid w:val="00892354"/>
    <w:rPr>
      <w:rFonts w:ascii="Bookman Old Style" w:hAnsi="Bookman Old Style" w:cs="Bookman Old Style"/>
      <w:noProof/>
      <w:spacing w:val="10"/>
      <w:sz w:val="14"/>
      <w:szCs w:val="14"/>
      <w:shd w:val="clear" w:color="auto" w:fill="FFFFFF"/>
    </w:rPr>
  </w:style>
  <w:style w:type="character" w:customStyle="1" w:styleId="550">
    <w:name w:val="Заголовок №5 (5)_"/>
    <w:basedOn w:val="a0"/>
    <w:link w:val="551"/>
    <w:rsid w:val="00892354"/>
    <w:rPr>
      <w:rFonts w:ascii="Times New Roman" w:hAnsi="Times New Roman" w:cs="Times New Roman"/>
      <w:spacing w:val="10"/>
      <w:sz w:val="27"/>
      <w:szCs w:val="27"/>
      <w:shd w:val="clear" w:color="auto" w:fill="FFFFFF"/>
    </w:rPr>
  </w:style>
  <w:style w:type="character" w:customStyle="1" w:styleId="550pt">
    <w:name w:val="Заголовок №5 (5) + Интервал 0 pt"/>
    <w:basedOn w:val="550"/>
    <w:rsid w:val="00892354"/>
    <w:rPr>
      <w:rFonts w:ascii="Times New Roman" w:hAnsi="Times New Roman" w:cs="Times New Roman"/>
      <w:spacing w:val="0"/>
      <w:sz w:val="27"/>
      <w:szCs w:val="27"/>
      <w:shd w:val="clear" w:color="auto" w:fill="FFFFFF"/>
    </w:rPr>
  </w:style>
  <w:style w:type="character" w:customStyle="1" w:styleId="Corbel0">
    <w:name w:val="Колонтитул + Corbel"/>
    <w:aliases w:val="61,5 pt9"/>
    <w:basedOn w:val="a9"/>
    <w:rsid w:val="00892354"/>
    <w:rPr>
      <w:rFonts w:ascii="Corbel" w:hAnsi="Corbel" w:cs="Corbel"/>
      <w:sz w:val="13"/>
      <w:szCs w:val="13"/>
      <w:shd w:val="clear" w:color="auto" w:fill="FFFFFF"/>
    </w:rPr>
  </w:style>
  <w:style w:type="character" w:customStyle="1" w:styleId="460">
    <w:name w:val="Заголовок №4 (6)_"/>
    <w:basedOn w:val="a0"/>
    <w:link w:val="461"/>
    <w:rsid w:val="00892354"/>
    <w:rPr>
      <w:rFonts w:ascii="Times New Roman" w:hAnsi="Times New Roman" w:cs="Times New Roman"/>
      <w:b/>
      <w:bCs/>
      <w:i/>
      <w:iCs/>
      <w:noProof/>
      <w:sz w:val="27"/>
      <w:szCs w:val="27"/>
      <w:shd w:val="clear" w:color="auto" w:fill="FFFFFF"/>
    </w:rPr>
  </w:style>
  <w:style w:type="character" w:customStyle="1" w:styleId="220">
    <w:name w:val="Основной текст (22)_"/>
    <w:basedOn w:val="a0"/>
    <w:link w:val="221"/>
    <w:rsid w:val="00892354"/>
    <w:rPr>
      <w:rFonts w:ascii="Times New Roman" w:hAnsi="Times New Roman" w:cs="Times New Roman"/>
      <w:spacing w:val="10"/>
      <w:sz w:val="27"/>
      <w:szCs w:val="27"/>
      <w:shd w:val="clear" w:color="auto" w:fill="FFFFFF"/>
    </w:rPr>
  </w:style>
  <w:style w:type="character" w:customStyle="1" w:styleId="560">
    <w:name w:val="Заголовок №5 (6)_"/>
    <w:basedOn w:val="a0"/>
    <w:link w:val="561"/>
    <w:rsid w:val="00892354"/>
    <w:rPr>
      <w:rFonts w:ascii="Times New Roman" w:hAnsi="Times New Roman" w:cs="Times New Roman"/>
      <w:sz w:val="27"/>
      <w:szCs w:val="27"/>
      <w:shd w:val="clear" w:color="auto" w:fill="FFFFFF"/>
    </w:rPr>
  </w:style>
  <w:style w:type="character" w:customStyle="1" w:styleId="56BookmanOldStyle">
    <w:name w:val="Заголовок №5 (6) + Bookman Old Style"/>
    <w:aliases w:val="10,5 pt8,Интервал 1 pt2"/>
    <w:basedOn w:val="560"/>
    <w:rsid w:val="00892354"/>
    <w:rPr>
      <w:rFonts w:ascii="Bookman Old Style" w:hAnsi="Bookman Old Style" w:cs="Bookman Old Style"/>
      <w:spacing w:val="30"/>
      <w:sz w:val="21"/>
      <w:szCs w:val="21"/>
      <w:shd w:val="clear" w:color="auto" w:fill="FFFFFF"/>
    </w:rPr>
  </w:style>
  <w:style w:type="character" w:customStyle="1" w:styleId="56BookmanOldStyle2">
    <w:name w:val="Заголовок №5 (6) + Bookman Old Style2"/>
    <w:aliases w:val="104,5 pt7"/>
    <w:basedOn w:val="560"/>
    <w:rsid w:val="00892354"/>
    <w:rPr>
      <w:rFonts w:ascii="Bookman Old Style" w:hAnsi="Bookman Old Style" w:cs="Bookman Old Style"/>
      <w:noProof/>
      <w:sz w:val="21"/>
      <w:szCs w:val="21"/>
      <w:shd w:val="clear" w:color="auto" w:fill="FFFFFF"/>
    </w:rPr>
  </w:style>
  <w:style w:type="character" w:customStyle="1" w:styleId="560pt">
    <w:name w:val="Заголовок №5 (6) + Интервал 0 pt"/>
    <w:basedOn w:val="560"/>
    <w:rsid w:val="00892354"/>
    <w:rPr>
      <w:rFonts w:ascii="Times New Roman" w:hAnsi="Times New Roman" w:cs="Times New Roman"/>
      <w:noProof/>
      <w:spacing w:val="10"/>
      <w:sz w:val="27"/>
      <w:szCs w:val="27"/>
      <w:shd w:val="clear" w:color="auto" w:fill="FFFFFF"/>
    </w:rPr>
  </w:style>
  <w:style w:type="character" w:customStyle="1" w:styleId="56BookmanOldStyle1">
    <w:name w:val="Заголовок №5 (6) + Bookman Old Style1"/>
    <w:aliases w:val="7 pt,Интервал 0 pt5"/>
    <w:basedOn w:val="560"/>
    <w:rsid w:val="00892354"/>
    <w:rPr>
      <w:rFonts w:ascii="Bookman Old Style" w:hAnsi="Bookman Old Style" w:cs="Bookman Old Style"/>
      <w:noProof/>
      <w:spacing w:val="10"/>
      <w:sz w:val="14"/>
      <w:szCs w:val="14"/>
      <w:shd w:val="clear" w:color="auto" w:fill="FFFFFF"/>
    </w:rPr>
  </w:style>
  <w:style w:type="character" w:customStyle="1" w:styleId="260">
    <w:name w:val="Основной текст (26)_"/>
    <w:basedOn w:val="a0"/>
    <w:link w:val="261"/>
    <w:rsid w:val="00892354"/>
    <w:rPr>
      <w:rFonts w:ascii="Times New Roman" w:hAnsi="Times New Roman" w:cs="Times New Roman"/>
      <w:noProof/>
      <w:sz w:val="27"/>
      <w:szCs w:val="27"/>
      <w:shd w:val="clear" w:color="auto" w:fill="FFFFFF"/>
    </w:rPr>
  </w:style>
  <w:style w:type="character" w:customStyle="1" w:styleId="59">
    <w:name w:val="Основной текст (5) + 9"/>
    <w:aliases w:val="5 pt6"/>
    <w:basedOn w:val="5"/>
    <w:rsid w:val="00892354"/>
    <w:rPr>
      <w:rFonts w:ascii="Bookman Old Style" w:hAnsi="Bookman Old Style" w:cs="Bookman Old Style"/>
      <w:sz w:val="19"/>
      <w:szCs w:val="19"/>
      <w:shd w:val="clear" w:color="auto" w:fill="FFFFFF"/>
      <w:lang w:val="en-US" w:eastAsia="en-US"/>
    </w:rPr>
  </w:style>
  <w:style w:type="character" w:customStyle="1" w:styleId="220ptExact">
    <w:name w:val="Основной текст (22) + Интервал 0 pt Exact"/>
    <w:basedOn w:val="220"/>
    <w:rsid w:val="00892354"/>
    <w:rPr>
      <w:rFonts w:ascii="Times New Roman" w:hAnsi="Times New Roman" w:cs="Times New Roman"/>
      <w:noProof/>
      <w:spacing w:val="7"/>
      <w:sz w:val="25"/>
      <w:szCs w:val="25"/>
      <w:shd w:val="clear" w:color="auto" w:fill="FFFFFF"/>
    </w:rPr>
  </w:style>
  <w:style w:type="character" w:customStyle="1" w:styleId="12BookmanOldStyle">
    <w:name w:val="Основной текст (12) + Bookman Old Style"/>
    <w:aliases w:val="103,5 pt5,Интервал 0 pt4"/>
    <w:basedOn w:val="120"/>
    <w:rsid w:val="00892354"/>
    <w:rPr>
      <w:rFonts w:ascii="Bookman Old Style" w:hAnsi="Bookman Old Style" w:cs="Bookman Old Style"/>
      <w:noProof/>
      <w:spacing w:val="0"/>
      <w:sz w:val="21"/>
      <w:szCs w:val="21"/>
      <w:shd w:val="clear" w:color="auto" w:fill="FFFFFF"/>
    </w:rPr>
  </w:style>
  <w:style w:type="character" w:customStyle="1" w:styleId="12BookmanOldStyle1">
    <w:name w:val="Основной текст (12) + Bookman Old Style1"/>
    <w:aliases w:val="102,5 pt4,Интервал 1 pt1"/>
    <w:basedOn w:val="120"/>
    <w:rsid w:val="00892354"/>
    <w:rPr>
      <w:rFonts w:ascii="Bookman Old Style" w:hAnsi="Bookman Old Style" w:cs="Bookman Old Style"/>
      <w:spacing w:val="30"/>
      <w:sz w:val="21"/>
      <w:szCs w:val="21"/>
      <w:shd w:val="clear" w:color="auto" w:fill="FFFFFF"/>
      <w:lang w:val="en-US" w:eastAsia="en-US"/>
    </w:rPr>
  </w:style>
  <w:style w:type="character" w:customStyle="1" w:styleId="124">
    <w:name w:val="Основной текст (12) + Малые прописные"/>
    <w:basedOn w:val="120"/>
    <w:rsid w:val="00892354"/>
    <w:rPr>
      <w:rFonts w:ascii="Times New Roman" w:hAnsi="Times New Roman" w:cs="Times New Roman"/>
      <w:smallCaps/>
      <w:spacing w:val="10"/>
      <w:sz w:val="14"/>
      <w:szCs w:val="14"/>
      <w:shd w:val="clear" w:color="auto" w:fill="FFFFFF"/>
    </w:rPr>
  </w:style>
  <w:style w:type="character" w:customStyle="1" w:styleId="Corbel1">
    <w:name w:val="Основной текст + Corbel1"/>
    <w:aliases w:val="41,5 pt3,Курсив1"/>
    <w:basedOn w:val="a3"/>
    <w:rsid w:val="00892354"/>
    <w:rPr>
      <w:rFonts w:ascii="Corbel" w:hAnsi="Corbel" w:cs="Corbel"/>
      <w:i/>
      <w:iCs/>
      <w:noProof/>
      <w:sz w:val="9"/>
      <w:szCs w:val="9"/>
      <w:u w:val="single"/>
      <w:shd w:val="clear" w:color="auto" w:fill="FFFFFF"/>
    </w:rPr>
  </w:style>
  <w:style w:type="character" w:customStyle="1" w:styleId="TimesNewRoman1">
    <w:name w:val="Основной текст + Times New Roman1"/>
    <w:aliases w:val="7 pt1,Интервал 0 pt3"/>
    <w:basedOn w:val="a3"/>
    <w:rsid w:val="00892354"/>
    <w:rPr>
      <w:rFonts w:ascii="Times New Roman" w:hAnsi="Times New Roman" w:cs="Times New Roman"/>
      <w:spacing w:val="10"/>
      <w:sz w:val="14"/>
      <w:szCs w:val="14"/>
      <w:u w:val="none"/>
      <w:shd w:val="clear" w:color="auto" w:fill="FFFFFF"/>
      <w:lang w:val="en-US" w:eastAsia="en-US"/>
    </w:rPr>
  </w:style>
  <w:style w:type="character" w:customStyle="1" w:styleId="33">
    <w:name w:val="Заголовок №3_"/>
    <w:basedOn w:val="a0"/>
    <w:link w:val="34"/>
    <w:rsid w:val="00892354"/>
    <w:rPr>
      <w:rFonts w:ascii="Bookman Old Style" w:hAnsi="Bookman Old Style" w:cs="Bookman Old Style"/>
      <w:sz w:val="19"/>
      <w:szCs w:val="19"/>
      <w:shd w:val="clear" w:color="auto" w:fill="FFFFFF"/>
      <w:lang w:val="en-US"/>
    </w:rPr>
  </w:style>
  <w:style w:type="character" w:customStyle="1" w:styleId="230">
    <w:name w:val="Основной текст (23)_"/>
    <w:basedOn w:val="a0"/>
    <w:link w:val="231"/>
    <w:rsid w:val="00892354"/>
    <w:rPr>
      <w:rFonts w:ascii="Bookman Old Style" w:hAnsi="Bookman Old Style" w:cs="Bookman Old Style"/>
      <w:sz w:val="11"/>
      <w:szCs w:val="11"/>
      <w:shd w:val="clear" w:color="auto" w:fill="FFFFFF"/>
    </w:rPr>
  </w:style>
  <w:style w:type="character" w:customStyle="1" w:styleId="232">
    <w:name w:val="Основной текст (23)"/>
    <w:basedOn w:val="230"/>
    <w:rsid w:val="00892354"/>
    <w:rPr>
      <w:rFonts w:ascii="Bookman Old Style" w:hAnsi="Bookman Old Style" w:cs="Bookman Old Style"/>
      <w:sz w:val="11"/>
      <w:szCs w:val="11"/>
      <w:u w:val="single"/>
      <w:shd w:val="clear" w:color="auto" w:fill="FFFFFF"/>
    </w:rPr>
  </w:style>
  <w:style w:type="character" w:customStyle="1" w:styleId="233">
    <w:name w:val="Основной текст (23) + Курсив"/>
    <w:basedOn w:val="230"/>
    <w:rsid w:val="00892354"/>
    <w:rPr>
      <w:rFonts w:ascii="Bookman Old Style" w:hAnsi="Bookman Old Style" w:cs="Bookman Old Style"/>
      <w:i/>
      <w:iCs/>
      <w:noProof/>
      <w:sz w:val="11"/>
      <w:szCs w:val="11"/>
      <w:u w:val="single"/>
      <w:shd w:val="clear" w:color="auto" w:fill="FFFFFF"/>
    </w:rPr>
  </w:style>
  <w:style w:type="character" w:customStyle="1" w:styleId="27">
    <w:name w:val="Основной текст (27)_"/>
    <w:basedOn w:val="a0"/>
    <w:link w:val="270"/>
    <w:rsid w:val="00892354"/>
    <w:rPr>
      <w:rFonts w:ascii="Times New Roman" w:hAnsi="Times New Roman" w:cs="Times New Roman"/>
      <w:i/>
      <w:iCs/>
      <w:spacing w:val="30"/>
      <w:shd w:val="clear" w:color="auto" w:fill="FFFFFF"/>
    </w:rPr>
  </w:style>
  <w:style w:type="character" w:customStyle="1" w:styleId="27BookmanOldStyle">
    <w:name w:val="Основной текст (27) + Bookman Old Style"/>
    <w:aliases w:val="101,5 pt2,Не курсив,Интервал 0 pt2"/>
    <w:basedOn w:val="27"/>
    <w:rsid w:val="00892354"/>
    <w:rPr>
      <w:rFonts w:ascii="Bookman Old Style" w:hAnsi="Bookman Old Style" w:cs="Bookman Old Style"/>
      <w:i/>
      <w:iCs/>
      <w:spacing w:val="0"/>
      <w:sz w:val="21"/>
      <w:szCs w:val="21"/>
      <w:shd w:val="clear" w:color="auto" w:fill="FFFFFF"/>
    </w:rPr>
  </w:style>
  <w:style w:type="character" w:customStyle="1" w:styleId="27CourierNew">
    <w:name w:val="Основной текст (27) + Courier New"/>
    <w:aliases w:val="4 pt1,Интервал 0 pt1"/>
    <w:basedOn w:val="27"/>
    <w:rsid w:val="00892354"/>
    <w:rPr>
      <w:rFonts w:ascii="Courier New" w:hAnsi="Courier New" w:cs="Courier New"/>
      <w:i/>
      <w:iCs/>
      <w:noProof/>
      <w:spacing w:val="0"/>
      <w:sz w:val="8"/>
      <w:szCs w:val="8"/>
      <w:shd w:val="clear" w:color="auto" w:fill="FFFFFF"/>
    </w:rPr>
  </w:style>
  <w:style w:type="character" w:customStyle="1" w:styleId="239">
    <w:name w:val="Основной текст (23) + 9"/>
    <w:aliases w:val="5 pt1"/>
    <w:basedOn w:val="230"/>
    <w:rsid w:val="00892354"/>
    <w:rPr>
      <w:rFonts w:ascii="Bookman Old Style" w:hAnsi="Bookman Old Style" w:cs="Bookman Old Style"/>
      <w:sz w:val="19"/>
      <w:szCs w:val="19"/>
      <w:shd w:val="clear" w:color="auto" w:fill="FFFFFF"/>
      <w:lang w:val="en-US" w:eastAsia="en-US"/>
    </w:rPr>
  </w:style>
  <w:style w:type="paragraph" w:customStyle="1" w:styleId="a8">
    <w:name w:val="Сноска"/>
    <w:basedOn w:val="a"/>
    <w:link w:val="a7"/>
    <w:rsid w:val="00892354"/>
    <w:pPr>
      <w:widowControl w:val="0"/>
      <w:shd w:val="clear" w:color="auto" w:fill="FFFFFF"/>
      <w:spacing w:after="0" w:line="240" w:lineRule="atLeast"/>
    </w:pPr>
    <w:rPr>
      <w:rFonts w:ascii="Bookman Old Style" w:hAnsi="Bookman Old Style" w:cs="Bookman Old Style"/>
      <w:sz w:val="21"/>
      <w:szCs w:val="21"/>
    </w:rPr>
  </w:style>
  <w:style w:type="paragraph" w:customStyle="1" w:styleId="210">
    <w:name w:val="Сноска (2)1"/>
    <w:basedOn w:val="a"/>
    <w:link w:val="23"/>
    <w:rsid w:val="00892354"/>
    <w:pPr>
      <w:widowControl w:val="0"/>
      <w:shd w:val="clear" w:color="auto" w:fill="FFFFFF"/>
      <w:spacing w:after="180" w:line="240" w:lineRule="atLeast"/>
    </w:pPr>
    <w:rPr>
      <w:rFonts w:ascii="Bookman Old Style" w:hAnsi="Bookman Old Style" w:cs="Bookman Old Style"/>
      <w:sz w:val="12"/>
      <w:szCs w:val="12"/>
    </w:rPr>
  </w:style>
  <w:style w:type="paragraph" w:customStyle="1" w:styleId="310">
    <w:name w:val="Сноска (3)1"/>
    <w:basedOn w:val="a"/>
    <w:link w:val="31"/>
    <w:rsid w:val="00892354"/>
    <w:pPr>
      <w:widowControl w:val="0"/>
      <w:shd w:val="clear" w:color="auto" w:fill="FFFFFF"/>
      <w:spacing w:after="0" w:line="197" w:lineRule="exact"/>
      <w:ind w:hanging="620"/>
      <w:jc w:val="both"/>
    </w:pPr>
    <w:rPr>
      <w:rFonts w:ascii="Bookman Old Style" w:hAnsi="Bookman Old Style" w:cs="Bookman Old Style"/>
      <w:sz w:val="11"/>
      <w:szCs w:val="11"/>
    </w:rPr>
  </w:style>
  <w:style w:type="paragraph" w:customStyle="1" w:styleId="42">
    <w:name w:val="Сноска (4)"/>
    <w:basedOn w:val="a"/>
    <w:link w:val="41"/>
    <w:rsid w:val="00892354"/>
    <w:pPr>
      <w:widowControl w:val="0"/>
      <w:shd w:val="clear" w:color="auto" w:fill="FFFFFF"/>
      <w:spacing w:after="60" w:line="197" w:lineRule="exact"/>
    </w:pPr>
    <w:rPr>
      <w:rFonts w:ascii="Bookman Old Style" w:hAnsi="Bookman Old Style" w:cs="Bookman Old Style"/>
      <w:b/>
      <w:bCs/>
      <w:sz w:val="12"/>
      <w:szCs w:val="12"/>
      <w:lang w:val="en-US"/>
    </w:rPr>
  </w:style>
  <w:style w:type="paragraph" w:customStyle="1" w:styleId="44">
    <w:name w:val="Основной текст (4)"/>
    <w:basedOn w:val="a"/>
    <w:link w:val="43"/>
    <w:rsid w:val="00892354"/>
    <w:pPr>
      <w:widowControl w:val="0"/>
      <w:shd w:val="clear" w:color="auto" w:fill="FFFFFF"/>
      <w:spacing w:after="600" w:line="274" w:lineRule="exact"/>
    </w:pPr>
    <w:rPr>
      <w:rFonts w:ascii="Bookman Old Style" w:hAnsi="Bookman Old Style" w:cs="Bookman Old Style"/>
      <w:b/>
      <w:bCs/>
      <w:sz w:val="17"/>
      <w:szCs w:val="17"/>
    </w:rPr>
  </w:style>
  <w:style w:type="paragraph" w:customStyle="1" w:styleId="11">
    <w:name w:val="Колонтитул1"/>
    <w:basedOn w:val="a"/>
    <w:link w:val="a9"/>
    <w:rsid w:val="00892354"/>
    <w:pPr>
      <w:widowControl w:val="0"/>
      <w:shd w:val="clear" w:color="auto" w:fill="FFFFFF"/>
      <w:spacing w:after="0" w:line="240" w:lineRule="atLeast"/>
    </w:pPr>
    <w:rPr>
      <w:rFonts w:ascii="Times New Roman" w:hAnsi="Times New Roman" w:cs="Times New Roman"/>
      <w:sz w:val="23"/>
      <w:szCs w:val="23"/>
    </w:rPr>
  </w:style>
  <w:style w:type="paragraph" w:customStyle="1" w:styleId="51">
    <w:name w:val="Основной текст (5)1"/>
    <w:basedOn w:val="a"/>
    <w:link w:val="5"/>
    <w:rsid w:val="00892354"/>
    <w:pPr>
      <w:widowControl w:val="0"/>
      <w:shd w:val="clear" w:color="auto" w:fill="FFFFFF"/>
      <w:spacing w:after="0" w:line="221" w:lineRule="exact"/>
      <w:ind w:hanging="820"/>
      <w:jc w:val="both"/>
    </w:pPr>
    <w:rPr>
      <w:rFonts w:ascii="Bookman Old Style" w:hAnsi="Bookman Old Style" w:cs="Bookman Old Style"/>
      <w:sz w:val="12"/>
      <w:szCs w:val="12"/>
    </w:rPr>
  </w:style>
  <w:style w:type="paragraph" w:customStyle="1" w:styleId="720">
    <w:name w:val="Заголовок №7 (2)"/>
    <w:basedOn w:val="a"/>
    <w:link w:val="72"/>
    <w:rsid w:val="00892354"/>
    <w:pPr>
      <w:widowControl w:val="0"/>
      <w:shd w:val="clear" w:color="auto" w:fill="FFFFFF"/>
      <w:spacing w:after="0" w:line="240" w:lineRule="atLeast"/>
      <w:outlineLvl w:val="6"/>
    </w:pPr>
    <w:rPr>
      <w:rFonts w:ascii="Bookman Old Style" w:hAnsi="Bookman Old Style" w:cs="Bookman Old Style"/>
      <w:sz w:val="21"/>
      <w:szCs w:val="21"/>
    </w:rPr>
  </w:style>
  <w:style w:type="paragraph" w:customStyle="1" w:styleId="61">
    <w:name w:val="Основной текст (6)1"/>
    <w:basedOn w:val="a"/>
    <w:link w:val="6"/>
    <w:rsid w:val="00892354"/>
    <w:pPr>
      <w:widowControl w:val="0"/>
      <w:shd w:val="clear" w:color="auto" w:fill="FFFFFF"/>
      <w:spacing w:after="0" w:line="206" w:lineRule="exact"/>
      <w:jc w:val="both"/>
    </w:pPr>
    <w:rPr>
      <w:rFonts w:ascii="Bookman Old Style" w:hAnsi="Bookman Old Style" w:cs="Bookman Old Style"/>
      <w:sz w:val="11"/>
      <w:szCs w:val="11"/>
      <w:lang w:val="en-US"/>
    </w:rPr>
  </w:style>
  <w:style w:type="paragraph" w:customStyle="1" w:styleId="70">
    <w:name w:val="Основной текст (7)"/>
    <w:basedOn w:val="a"/>
    <w:link w:val="7"/>
    <w:rsid w:val="00892354"/>
    <w:pPr>
      <w:widowControl w:val="0"/>
      <w:shd w:val="clear" w:color="auto" w:fill="FFFFFF"/>
      <w:spacing w:after="0" w:line="240" w:lineRule="atLeast"/>
      <w:jc w:val="both"/>
    </w:pPr>
    <w:rPr>
      <w:rFonts w:ascii="Bookman Old Style" w:hAnsi="Bookman Old Style" w:cs="Bookman Old Style"/>
      <w:spacing w:val="10"/>
      <w:sz w:val="14"/>
      <w:szCs w:val="14"/>
      <w:lang w:val="en-US"/>
    </w:rPr>
  </w:style>
  <w:style w:type="paragraph" w:customStyle="1" w:styleId="63">
    <w:name w:val="Заголовок №6"/>
    <w:basedOn w:val="a"/>
    <w:link w:val="62"/>
    <w:rsid w:val="00892354"/>
    <w:pPr>
      <w:widowControl w:val="0"/>
      <w:shd w:val="clear" w:color="auto" w:fill="FFFFFF"/>
      <w:spacing w:before="60" w:after="0" w:line="240" w:lineRule="atLeast"/>
      <w:jc w:val="both"/>
      <w:outlineLvl w:val="5"/>
    </w:pPr>
    <w:rPr>
      <w:rFonts w:ascii="Bookman Old Style" w:hAnsi="Bookman Old Style" w:cs="Bookman Old Style"/>
      <w:sz w:val="21"/>
      <w:szCs w:val="21"/>
    </w:rPr>
  </w:style>
  <w:style w:type="paragraph" w:customStyle="1" w:styleId="81">
    <w:name w:val="Основной текст (8)1"/>
    <w:basedOn w:val="a"/>
    <w:link w:val="8"/>
    <w:rsid w:val="00892354"/>
    <w:pPr>
      <w:widowControl w:val="0"/>
      <w:shd w:val="clear" w:color="auto" w:fill="FFFFFF"/>
      <w:spacing w:after="60" w:line="240" w:lineRule="atLeast"/>
      <w:ind w:hanging="700"/>
    </w:pPr>
    <w:rPr>
      <w:rFonts w:ascii="Bookman Old Style" w:hAnsi="Bookman Old Style" w:cs="Bookman Old Style"/>
      <w:sz w:val="10"/>
      <w:szCs w:val="10"/>
    </w:rPr>
  </w:style>
  <w:style w:type="paragraph" w:customStyle="1" w:styleId="91">
    <w:name w:val="Основной текст (9)1"/>
    <w:basedOn w:val="a"/>
    <w:link w:val="9"/>
    <w:rsid w:val="00892354"/>
    <w:pPr>
      <w:widowControl w:val="0"/>
      <w:shd w:val="clear" w:color="auto" w:fill="FFFFFF"/>
      <w:spacing w:after="60" w:line="240" w:lineRule="atLeast"/>
      <w:jc w:val="both"/>
    </w:pPr>
    <w:rPr>
      <w:rFonts w:ascii="Bookman Old Style" w:hAnsi="Bookman Old Style" w:cs="Bookman Old Style"/>
      <w:sz w:val="8"/>
      <w:szCs w:val="8"/>
    </w:rPr>
  </w:style>
  <w:style w:type="paragraph" w:customStyle="1" w:styleId="621">
    <w:name w:val="Заголовок №6 (2)"/>
    <w:basedOn w:val="a"/>
    <w:link w:val="620"/>
    <w:rsid w:val="00892354"/>
    <w:pPr>
      <w:widowControl w:val="0"/>
      <w:shd w:val="clear" w:color="auto" w:fill="FFFFFF"/>
      <w:spacing w:after="0" w:line="240" w:lineRule="atLeast"/>
      <w:jc w:val="both"/>
      <w:outlineLvl w:val="5"/>
    </w:pPr>
    <w:rPr>
      <w:rFonts w:ascii="Times New Roman" w:hAnsi="Times New Roman" w:cs="Times New Roman"/>
      <w:spacing w:val="10"/>
      <w:sz w:val="37"/>
      <w:szCs w:val="37"/>
    </w:rPr>
  </w:style>
  <w:style w:type="paragraph" w:customStyle="1" w:styleId="101">
    <w:name w:val="Основной текст (10)"/>
    <w:basedOn w:val="a"/>
    <w:link w:val="100"/>
    <w:rsid w:val="00892354"/>
    <w:pPr>
      <w:widowControl w:val="0"/>
      <w:shd w:val="clear" w:color="auto" w:fill="FFFFFF"/>
      <w:spacing w:after="0" w:line="240" w:lineRule="atLeast"/>
      <w:jc w:val="both"/>
    </w:pPr>
    <w:rPr>
      <w:rFonts w:ascii="Times New Roman" w:hAnsi="Times New Roman" w:cs="Times New Roman"/>
      <w:spacing w:val="10"/>
      <w:sz w:val="37"/>
      <w:szCs w:val="37"/>
      <w:lang w:val="en-US"/>
    </w:rPr>
  </w:style>
  <w:style w:type="paragraph" w:customStyle="1" w:styleId="111">
    <w:name w:val="Основной текст (11)1"/>
    <w:basedOn w:val="a"/>
    <w:link w:val="110"/>
    <w:rsid w:val="00892354"/>
    <w:pPr>
      <w:widowControl w:val="0"/>
      <w:shd w:val="clear" w:color="auto" w:fill="FFFFFF"/>
      <w:spacing w:after="60" w:line="197" w:lineRule="exact"/>
      <w:ind w:hanging="680"/>
    </w:pPr>
    <w:rPr>
      <w:rFonts w:ascii="Times New Roman" w:hAnsi="Times New Roman" w:cs="Times New Roman"/>
      <w:b/>
      <w:bCs/>
      <w:sz w:val="13"/>
      <w:szCs w:val="13"/>
    </w:rPr>
  </w:style>
  <w:style w:type="paragraph" w:customStyle="1" w:styleId="46">
    <w:name w:val="Заголовок №4"/>
    <w:basedOn w:val="a"/>
    <w:link w:val="45"/>
    <w:rsid w:val="00892354"/>
    <w:pPr>
      <w:widowControl w:val="0"/>
      <w:shd w:val="clear" w:color="auto" w:fill="FFFFFF"/>
      <w:spacing w:before="60" w:after="0" w:line="240" w:lineRule="atLeast"/>
      <w:outlineLvl w:val="3"/>
    </w:pPr>
    <w:rPr>
      <w:rFonts w:ascii="Bookman Old Style" w:hAnsi="Bookman Old Style" w:cs="Bookman Old Style"/>
      <w:sz w:val="21"/>
      <w:szCs w:val="21"/>
    </w:rPr>
  </w:style>
  <w:style w:type="paragraph" w:customStyle="1" w:styleId="121">
    <w:name w:val="Основной текст (12)1"/>
    <w:basedOn w:val="a"/>
    <w:link w:val="120"/>
    <w:rsid w:val="00892354"/>
    <w:pPr>
      <w:widowControl w:val="0"/>
      <w:shd w:val="clear" w:color="auto" w:fill="FFFFFF"/>
      <w:spacing w:before="660" w:after="0" w:line="240" w:lineRule="atLeast"/>
      <w:ind w:hanging="640"/>
      <w:jc w:val="both"/>
    </w:pPr>
    <w:rPr>
      <w:rFonts w:ascii="Times New Roman" w:hAnsi="Times New Roman" w:cs="Times New Roman"/>
      <w:spacing w:val="10"/>
      <w:sz w:val="14"/>
      <w:szCs w:val="14"/>
    </w:rPr>
  </w:style>
  <w:style w:type="paragraph" w:customStyle="1" w:styleId="130">
    <w:name w:val="Основной текст (13)"/>
    <w:basedOn w:val="a"/>
    <w:link w:val="13"/>
    <w:rsid w:val="00892354"/>
    <w:pPr>
      <w:widowControl w:val="0"/>
      <w:shd w:val="clear" w:color="auto" w:fill="FFFFFF"/>
      <w:spacing w:after="0" w:line="240" w:lineRule="atLeast"/>
      <w:jc w:val="both"/>
    </w:pPr>
    <w:rPr>
      <w:b/>
      <w:bCs/>
      <w:spacing w:val="30"/>
      <w:sz w:val="44"/>
      <w:szCs w:val="44"/>
    </w:rPr>
  </w:style>
  <w:style w:type="paragraph" w:customStyle="1" w:styleId="631">
    <w:name w:val="Заголовок №6 (3)"/>
    <w:basedOn w:val="a"/>
    <w:link w:val="630"/>
    <w:rsid w:val="00892354"/>
    <w:pPr>
      <w:widowControl w:val="0"/>
      <w:shd w:val="clear" w:color="auto" w:fill="FFFFFF"/>
      <w:spacing w:before="480" w:after="0" w:line="240" w:lineRule="atLeast"/>
      <w:jc w:val="both"/>
      <w:outlineLvl w:val="5"/>
    </w:pPr>
    <w:rPr>
      <w:rFonts w:ascii="Bookman Old Style" w:hAnsi="Bookman Old Style" w:cs="Bookman Old Style"/>
      <w:sz w:val="23"/>
      <w:szCs w:val="23"/>
    </w:rPr>
  </w:style>
  <w:style w:type="paragraph" w:customStyle="1" w:styleId="140">
    <w:name w:val="Основной текст (14)"/>
    <w:basedOn w:val="a"/>
    <w:link w:val="14"/>
    <w:rsid w:val="00892354"/>
    <w:pPr>
      <w:widowControl w:val="0"/>
      <w:shd w:val="clear" w:color="auto" w:fill="FFFFFF"/>
      <w:spacing w:after="0" w:line="240" w:lineRule="atLeast"/>
      <w:jc w:val="both"/>
    </w:pPr>
    <w:rPr>
      <w:rFonts w:ascii="Bookman Old Style" w:hAnsi="Bookman Old Style" w:cs="Bookman Old Style"/>
      <w:sz w:val="23"/>
      <w:szCs w:val="23"/>
    </w:rPr>
  </w:style>
  <w:style w:type="paragraph" w:customStyle="1" w:styleId="151">
    <w:name w:val="Основной текст (15)1"/>
    <w:basedOn w:val="a"/>
    <w:link w:val="15"/>
    <w:rsid w:val="00892354"/>
    <w:pPr>
      <w:widowControl w:val="0"/>
      <w:shd w:val="clear" w:color="auto" w:fill="FFFFFF"/>
      <w:spacing w:after="120" w:line="240" w:lineRule="atLeast"/>
      <w:ind w:hanging="700"/>
      <w:jc w:val="both"/>
    </w:pPr>
    <w:rPr>
      <w:rFonts w:ascii="Corbel" w:hAnsi="Corbel" w:cs="Corbel"/>
      <w:sz w:val="13"/>
      <w:szCs w:val="13"/>
    </w:rPr>
  </w:style>
  <w:style w:type="paragraph" w:customStyle="1" w:styleId="160">
    <w:name w:val="Основной текст (16)"/>
    <w:basedOn w:val="a"/>
    <w:link w:val="16"/>
    <w:rsid w:val="00892354"/>
    <w:pPr>
      <w:widowControl w:val="0"/>
      <w:shd w:val="clear" w:color="auto" w:fill="FFFFFF"/>
      <w:spacing w:after="0" w:line="384" w:lineRule="exact"/>
    </w:pPr>
    <w:rPr>
      <w:rFonts w:ascii="Times New Roman" w:hAnsi="Times New Roman" w:cs="Times New Roman"/>
      <w:sz w:val="13"/>
      <w:szCs w:val="13"/>
    </w:rPr>
  </w:style>
  <w:style w:type="paragraph" w:customStyle="1" w:styleId="73">
    <w:name w:val="Заголовок №7"/>
    <w:basedOn w:val="a"/>
    <w:link w:val="71"/>
    <w:rsid w:val="00892354"/>
    <w:pPr>
      <w:widowControl w:val="0"/>
      <w:shd w:val="clear" w:color="auto" w:fill="FFFFFF"/>
      <w:spacing w:before="120" w:after="0" w:line="240" w:lineRule="atLeast"/>
      <w:jc w:val="both"/>
      <w:outlineLvl w:val="6"/>
    </w:pPr>
    <w:rPr>
      <w:rFonts w:ascii="Times New Roman" w:hAnsi="Times New Roman" w:cs="Times New Roman"/>
      <w:spacing w:val="10"/>
      <w:sz w:val="14"/>
      <w:szCs w:val="14"/>
    </w:rPr>
  </w:style>
  <w:style w:type="paragraph" w:customStyle="1" w:styleId="171">
    <w:name w:val="Основной текст (17)1"/>
    <w:basedOn w:val="a"/>
    <w:link w:val="17"/>
    <w:rsid w:val="00892354"/>
    <w:pPr>
      <w:widowControl w:val="0"/>
      <w:shd w:val="clear" w:color="auto" w:fill="FFFFFF"/>
      <w:spacing w:after="0" w:line="240" w:lineRule="atLeast"/>
      <w:jc w:val="both"/>
    </w:pPr>
    <w:rPr>
      <w:rFonts w:ascii="Candara" w:hAnsi="Candara" w:cs="Candara"/>
      <w:sz w:val="8"/>
      <w:szCs w:val="8"/>
    </w:rPr>
  </w:style>
  <w:style w:type="paragraph" w:customStyle="1" w:styleId="180">
    <w:name w:val="Основной текст (18)"/>
    <w:basedOn w:val="a"/>
    <w:link w:val="18"/>
    <w:rsid w:val="00892354"/>
    <w:pPr>
      <w:widowControl w:val="0"/>
      <w:shd w:val="clear" w:color="auto" w:fill="FFFFFF"/>
      <w:spacing w:after="120" w:line="240" w:lineRule="atLeast"/>
    </w:pPr>
    <w:rPr>
      <w:rFonts w:ascii="Garamond" w:hAnsi="Garamond" w:cs="Garamond"/>
      <w:sz w:val="10"/>
      <w:szCs w:val="10"/>
    </w:rPr>
  </w:style>
  <w:style w:type="paragraph" w:customStyle="1" w:styleId="221">
    <w:name w:val="Основной текст (22)"/>
    <w:basedOn w:val="a"/>
    <w:link w:val="220"/>
    <w:rsid w:val="00892354"/>
    <w:pPr>
      <w:widowControl w:val="0"/>
      <w:shd w:val="clear" w:color="auto" w:fill="FFFFFF"/>
      <w:spacing w:before="120" w:after="0" w:line="499" w:lineRule="exact"/>
    </w:pPr>
    <w:rPr>
      <w:rFonts w:ascii="Times New Roman" w:hAnsi="Times New Roman" w:cs="Times New Roman"/>
      <w:spacing w:val="10"/>
      <w:sz w:val="27"/>
      <w:szCs w:val="27"/>
    </w:rPr>
  </w:style>
  <w:style w:type="paragraph" w:customStyle="1" w:styleId="231">
    <w:name w:val="Основной текст (23)1"/>
    <w:basedOn w:val="a"/>
    <w:link w:val="230"/>
    <w:rsid w:val="00892354"/>
    <w:pPr>
      <w:widowControl w:val="0"/>
      <w:shd w:val="clear" w:color="auto" w:fill="FFFFFF"/>
      <w:spacing w:after="0" w:line="240" w:lineRule="atLeast"/>
      <w:ind w:hanging="800"/>
    </w:pPr>
    <w:rPr>
      <w:rFonts w:ascii="Bookman Old Style" w:hAnsi="Bookman Old Style" w:cs="Bookman Old Style"/>
      <w:sz w:val="11"/>
      <w:szCs w:val="11"/>
    </w:rPr>
  </w:style>
  <w:style w:type="paragraph" w:customStyle="1" w:styleId="421">
    <w:name w:val="Заголовок №4 (2)"/>
    <w:basedOn w:val="a"/>
    <w:link w:val="420"/>
    <w:rsid w:val="00892354"/>
    <w:pPr>
      <w:widowControl w:val="0"/>
      <w:shd w:val="clear" w:color="auto" w:fill="FFFFFF"/>
      <w:spacing w:before="240" w:after="0" w:line="240" w:lineRule="atLeast"/>
      <w:jc w:val="both"/>
      <w:outlineLvl w:val="3"/>
    </w:pPr>
    <w:rPr>
      <w:rFonts w:ascii="Bookman Old Style" w:hAnsi="Bookman Old Style" w:cs="Bookman Old Style"/>
      <w:spacing w:val="10"/>
      <w:sz w:val="14"/>
      <w:szCs w:val="14"/>
    </w:rPr>
  </w:style>
  <w:style w:type="paragraph" w:customStyle="1" w:styleId="191">
    <w:name w:val="Основной текст (19)1"/>
    <w:basedOn w:val="a"/>
    <w:link w:val="19"/>
    <w:rsid w:val="00892354"/>
    <w:pPr>
      <w:widowControl w:val="0"/>
      <w:shd w:val="clear" w:color="auto" w:fill="FFFFFF"/>
      <w:spacing w:after="120" w:line="202" w:lineRule="exact"/>
      <w:ind w:hanging="500"/>
    </w:pPr>
    <w:rPr>
      <w:rFonts w:ascii="Bookman Old Style" w:hAnsi="Bookman Old Style" w:cs="Bookman Old Style"/>
      <w:sz w:val="11"/>
      <w:szCs w:val="11"/>
    </w:rPr>
  </w:style>
  <w:style w:type="paragraph" w:customStyle="1" w:styleId="201">
    <w:name w:val="Основной текст (20)"/>
    <w:basedOn w:val="a"/>
    <w:link w:val="200"/>
    <w:rsid w:val="00892354"/>
    <w:pPr>
      <w:widowControl w:val="0"/>
      <w:shd w:val="clear" w:color="auto" w:fill="FFFFFF"/>
      <w:spacing w:after="120" w:line="240" w:lineRule="atLeast"/>
    </w:pPr>
    <w:rPr>
      <w:rFonts w:ascii="Times New Roman" w:hAnsi="Times New Roman" w:cs="Times New Roman"/>
      <w:sz w:val="14"/>
      <w:szCs w:val="14"/>
    </w:rPr>
  </w:style>
  <w:style w:type="paragraph" w:customStyle="1" w:styleId="212">
    <w:name w:val="Основной текст (21)"/>
    <w:basedOn w:val="a"/>
    <w:link w:val="211"/>
    <w:rsid w:val="00892354"/>
    <w:pPr>
      <w:widowControl w:val="0"/>
      <w:shd w:val="clear" w:color="auto" w:fill="FFFFFF"/>
      <w:spacing w:before="240" w:after="0" w:line="240" w:lineRule="atLeast"/>
    </w:pPr>
    <w:rPr>
      <w:rFonts w:ascii="Bookman Old Style" w:hAnsi="Bookman Old Style" w:cs="Bookman Old Style"/>
      <w:sz w:val="12"/>
      <w:szCs w:val="12"/>
    </w:rPr>
  </w:style>
  <w:style w:type="paragraph" w:customStyle="1" w:styleId="431">
    <w:name w:val="Заголовок №4 (3)"/>
    <w:basedOn w:val="a"/>
    <w:link w:val="430"/>
    <w:rsid w:val="00892354"/>
    <w:pPr>
      <w:widowControl w:val="0"/>
      <w:shd w:val="clear" w:color="auto" w:fill="FFFFFF"/>
      <w:spacing w:after="0" w:line="322" w:lineRule="exact"/>
      <w:ind w:firstLine="760"/>
      <w:jc w:val="both"/>
      <w:outlineLvl w:val="3"/>
    </w:pPr>
    <w:rPr>
      <w:rFonts w:ascii="Times New Roman" w:hAnsi="Times New Roman" w:cs="Times New Roman"/>
      <w:noProof/>
      <w:spacing w:val="10"/>
      <w:sz w:val="27"/>
      <w:szCs w:val="27"/>
    </w:rPr>
  </w:style>
  <w:style w:type="paragraph" w:customStyle="1" w:styleId="26">
    <w:name w:val="Заголовок №2"/>
    <w:basedOn w:val="a"/>
    <w:link w:val="25"/>
    <w:rsid w:val="00892354"/>
    <w:pPr>
      <w:widowControl w:val="0"/>
      <w:shd w:val="clear" w:color="auto" w:fill="FFFFFF"/>
      <w:spacing w:before="120" w:after="600" w:line="240" w:lineRule="atLeast"/>
      <w:outlineLvl w:val="1"/>
    </w:pPr>
    <w:rPr>
      <w:rFonts w:ascii="Times New Roman" w:hAnsi="Times New Roman" w:cs="Times New Roman"/>
      <w:spacing w:val="10"/>
      <w:sz w:val="37"/>
      <w:szCs w:val="37"/>
    </w:rPr>
  </w:style>
  <w:style w:type="paragraph" w:customStyle="1" w:styleId="522">
    <w:name w:val="Заголовок №5 (2)"/>
    <w:basedOn w:val="a"/>
    <w:link w:val="521"/>
    <w:rsid w:val="00892354"/>
    <w:pPr>
      <w:widowControl w:val="0"/>
      <w:shd w:val="clear" w:color="auto" w:fill="FFFFFF"/>
      <w:spacing w:before="60" w:after="0" w:line="240" w:lineRule="atLeast"/>
      <w:outlineLvl w:val="4"/>
    </w:pPr>
    <w:rPr>
      <w:rFonts w:ascii="Bookman Old Style" w:hAnsi="Bookman Old Style" w:cs="Bookman Old Style"/>
      <w:sz w:val="21"/>
      <w:szCs w:val="21"/>
    </w:rPr>
  </w:style>
  <w:style w:type="paragraph" w:customStyle="1" w:styleId="321">
    <w:name w:val="Заголовок №3 (2)"/>
    <w:basedOn w:val="a"/>
    <w:link w:val="320"/>
    <w:rsid w:val="00892354"/>
    <w:pPr>
      <w:widowControl w:val="0"/>
      <w:shd w:val="clear" w:color="auto" w:fill="FFFFFF"/>
      <w:spacing w:after="0" w:line="240" w:lineRule="atLeast"/>
      <w:jc w:val="right"/>
      <w:outlineLvl w:val="2"/>
    </w:pPr>
    <w:rPr>
      <w:rFonts w:ascii="Bookman Old Style" w:hAnsi="Bookman Old Style" w:cs="Bookman Old Style"/>
      <w:sz w:val="21"/>
      <w:szCs w:val="21"/>
    </w:rPr>
  </w:style>
  <w:style w:type="paragraph" w:customStyle="1" w:styleId="731">
    <w:name w:val="Заголовок №7 (3)"/>
    <w:basedOn w:val="a"/>
    <w:link w:val="730"/>
    <w:rsid w:val="00892354"/>
    <w:pPr>
      <w:widowControl w:val="0"/>
      <w:shd w:val="clear" w:color="auto" w:fill="FFFFFF"/>
      <w:spacing w:after="0" w:line="240" w:lineRule="atLeast"/>
      <w:jc w:val="both"/>
      <w:outlineLvl w:val="6"/>
    </w:pPr>
    <w:rPr>
      <w:rFonts w:ascii="Bookman Old Style" w:hAnsi="Bookman Old Style" w:cs="Bookman Old Style"/>
      <w:sz w:val="23"/>
      <w:szCs w:val="23"/>
    </w:rPr>
  </w:style>
  <w:style w:type="paragraph" w:customStyle="1" w:styleId="241">
    <w:name w:val="Основной текст (24)"/>
    <w:basedOn w:val="a"/>
    <w:link w:val="240"/>
    <w:rsid w:val="00892354"/>
    <w:pPr>
      <w:widowControl w:val="0"/>
      <w:shd w:val="clear" w:color="auto" w:fill="FFFFFF"/>
      <w:spacing w:after="120" w:line="187" w:lineRule="exact"/>
    </w:pPr>
    <w:rPr>
      <w:rFonts w:ascii="Bookman Old Style" w:hAnsi="Bookman Old Style" w:cs="Bookman Old Style"/>
      <w:sz w:val="19"/>
      <w:szCs w:val="19"/>
      <w:lang w:val="en-US"/>
    </w:rPr>
  </w:style>
  <w:style w:type="paragraph" w:customStyle="1" w:styleId="441">
    <w:name w:val="Заголовок №4 (4)"/>
    <w:basedOn w:val="a"/>
    <w:link w:val="440"/>
    <w:rsid w:val="00892354"/>
    <w:pPr>
      <w:widowControl w:val="0"/>
      <w:shd w:val="clear" w:color="auto" w:fill="FFFFFF"/>
      <w:spacing w:before="60" w:after="0" w:line="240" w:lineRule="atLeast"/>
      <w:outlineLvl w:val="3"/>
    </w:pPr>
    <w:rPr>
      <w:rFonts w:ascii="Times New Roman" w:hAnsi="Times New Roman" w:cs="Times New Roman"/>
      <w:spacing w:val="10"/>
      <w:sz w:val="37"/>
      <w:szCs w:val="37"/>
    </w:rPr>
  </w:style>
  <w:style w:type="paragraph" w:customStyle="1" w:styleId="530">
    <w:name w:val="Заголовок №5 (3)"/>
    <w:basedOn w:val="a"/>
    <w:link w:val="53"/>
    <w:rsid w:val="00892354"/>
    <w:pPr>
      <w:widowControl w:val="0"/>
      <w:shd w:val="clear" w:color="auto" w:fill="FFFFFF"/>
      <w:spacing w:after="0" w:line="240" w:lineRule="atLeast"/>
      <w:jc w:val="both"/>
      <w:outlineLvl w:val="4"/>
    </w:pPr>
    <w:rPr>
      <w:rFonts w:ascii="Bookman Old Style" w:hAnsi="Bookman Old Style" w:cs="Bookman Old Style"/>
      <w:sz w:val="23"/>
      <w:szCs w:val="23"/>
    </w:rPr>
  </w:style>
  <w:style w:type="paragraph" w:customStyle="1" w:styleId="ad">
    <w:name w:val="Подпись к картинке"/>
    <w:basedOn w:val="a"/>
    <w:link w:val="ac"/>
    <w:rsid w:val="00892354"/>
    <w:pPr>
      <w:widowControl w:val="0"/>
      <w:shd w:val="clear" w:color="auto" w:fill="FFFFFF"/>
      <w:spacing w:after="0" w:line="240" w:lineRule="atLeast"/>
    </w:pPr>
    <w:rPr>
      <w:rFonts w:ascii="Bookman Old Style" w:hAnsi="Bookman Old Style" w:cs="Bookman Old Style"/>
      <w:sz w:val="19"/>
      <w:szCs w:val="19"/>
      <w:lang w:val="en-US"/>
    </w:rPr>
  </w:style>
  <w:style w:type="paragraph" w:customStyle="1" w:styleId="451">
    <w:name w:val="Заголовок №4 (5)"/>
    <w:basedOn w:val="a"/>
    <w:link w:val="450"/>
    <w:rsid w:val="00892354"/>
    <w:pPr>
      <w:widowControl w:val="0"/>
      <w:shd w:val="clear" w:color="auto" w:fill="FFFFFF"/>
      <w:spacing w:before="60" w:after="0" w:line="240" w:lineRule="atLeast"/>
      <w:jc w:val="both"/>
      <w:outlineLvl w:val="3"/>
    </w:pPr>
    <w:rPr>
      <w:rFonts w:ascii="Bookman Old Style" w:hAnsi="Bookman Old Style" w:cs="Bookman Old Style"/>
      <w:sz w:val="23"/>
      <w:szCs w:val="23"/>
    </w:rPr>
  </w:style>
  <w:style w:type="paragraph" w:customStyle="1" w:styleId="541">
    <w:name w:val="Заголовок №5 (4)"/>
    <w:basedOn w:val="a"/>
    <w:link w:val="540"/>
    <w:rsid w:val="00892354"/>
    <w:pPr>
      <w:widowControl w:val="0"/>
      <w:shd w:val="clear" w:color="auto" w:fill="FFFFFF"/>
      <w:spacing w:before="60" w:after="0" w:line="240" w:lineRule="atLeast"/>
      <w:jc w:val="both"/>
      <w:outlineLvl w:val="4"/>
    </w:pPr>
    <w:rPr>
      <w:rFonts w:ascii="Times New Roman" w:hAnsi="Times New Roman" w:cs="Times New Roman"/>
      <w:i/>
      <w:iCs/>
      <w:spacing w:val="30"/>
    </w:rPr>
  </w:style>
  <w:style w:type="paragraph" w:customStyle="1" w:styleId="251">
    <w:name w:val="Основной текст (25)"/>
    <w:basedOn w:val="a"/>
    <w:link w:val="250"/>
    <w:rsid w:val="00892354"/>
    <w:pPr>
      <w:widowControl w:val="0"/>
      <w:shd w:val="clear" w:color="auto" w:fill="FFFFFF"/>
      <w:spacing w:before="60" w:after="0" w:line="240" w:lineRule="atLeast"/>
      <w:jc w:val="right"/>
    </w:pPr>
    <w:rPr>
      <w:rFonts w:ascii="Bookman Old Style" w:hAnsi="Bookman Old Style" w:cs="Bookman Old Style"/>
      <w:sz w:val="42"/>
      <w:szCs w:val="42"/>
    </w:rPr>
  </w:style>
  <w:style w:type="paragraph" w:customStyle="1" w:styleId="57">
    <w:name w:val="Заголовок №5"/>
    <w:basedOn w:val="a"/>
    <w:link w:val="56"/>
    <w:rsid w:val="00892354"/>
    <w:pPr>
      <w:widowControl w:val="0"/>
      <w:shd w:val="clear" w:color="auto" w:fill="FFFFFF"/>
      <w:spacing w:after="0" w:line="326" w:lineRule="exact"/>
      <w:ind w:firstLine="720"/>
      <w:jc w:val="both"/>
      <w:outlineLvl w:val="4"/>
    </w:pPr>
    <w:rPr>
      <w:rFonts w:ascii="Times New Roman" w:hAnsi="Times New Roman" w:cs="Times New Roman"/>
      <w:b/>
      <w:bCs/>
      <w:spacing w:val="10"/>
      <w:sz w:val="31"/>
      <w:szCs w:val="31"/>
    </w:rPr>
  </w:style>
  <w:style w:type="paragraph" w:customStyle="1" w:styleId="1b">
    <w:name w:val="Заголовок №1"/>
    <w:basedOn w:val="a"/>
    <w:link w:val="1a"/>
    <w:rsid w:val="00892354"/>
    <w:pPr>
      <w:widowControl w:val="0"/>
      <w:shd w:val="clear" w:color="auto" w:fill="FFFFFF"/>
      <w:spacing w:after="0" w:line="240" w:lineRule="atLeast"/>
      <w:ind w:firstLine="780"/>
      <w:jc w:val="both"/>
      <w:outlineLvl w:val="0"/>
    </w:pPr>
    <w:rPr>
      <w:rFonts w:ascii="Bookman Old Style" w:hAnsi="Bookman Old Style" w:cs="Bookman Old Style"/>
      <w:spacing w:val="10"/>
      <w:sz w:val="14"/>
      <w:szCs w:val="14"/>
      <w:lang w:val="en-US"/>
    </w:rPr>
  </w:style>
  <w:style w:type="paragraph" w:customStyle="1" w:styleId="551">
    <w:name w:val="Заголовок №5 (5)"/>
    <w:basedOn w:val="a"/>
    <w:link w:val="550"/>
    <w:rsid w:val="00892354"/>
    <w:pPr>
      <w:widowControl w:val="0"/>
      <w:shd w:val="clear" w:color="auto" w:fill="FFFFFF"/>
      <w:spacing w:after="0" w:line="240" w:lineRule="atLeast"/>
      <w:jc w:val="both"/>
      <w:outlineLvl w:val="4"/>
    </w:pPr>
    <w:rPr>
      <w:rFonts w:ascii="Times New Roman" w:hAnsi="Times New Roman" w:cs="Times New Roman"/>
      <w:spacing w:val="10"/>
      <w:sz w:val="27"/>
      <w:szCs w:val="27"/>
    </w:rPr>
  </w:style>
  <w:style w:type="paragraph" w:customStyle="1" w:styleId="461">
    <w:name w:val="Заголовок №4 (6)"/>
    <w:basedOn w:val="a"/>
    <w:link w:val="460"/>
    <w:rsid w:val="00892354"/>
    <w:pPr>
      <w:widowControl w:val="0"/>
      <w:shd w:val="clear" w:color="auto" w:fill="FFFFFF"/>
      <w:spacing w:before="60" w:after="0" w:line="240" w:lineRule="atLeast"/>
      <w:jc w:val="both"/>
      <w:outlineLvl w:val="3"/>
    </w:pPr>
    <w:rPr>
      <w:rFonts w:ascii="Times New Roman" w:hAnsi="Times New Roman" w:cs="Times New Roman"/>
      <w:b/>
      <w:bCs/>
      <w:i/>
      <w:iCs/>
      <w:noProof/>
      <w:sz w:val="27"/>
      <w:szCs w:val="27"/>
    </w:rPr>
  </w:style>
  <w:style w:type="paragraph" w:customStyle="1" w:styleId="561">
    <w:name w:val="Заголовок №5 (6)"/>
    <w:basedOn w:val="a"/>
    <w:link w:val="560"/>
    <w:rsid w:val="00892354"/>
    <w:pPr>
      <w:widowControl w:val="0"/>
      <w:shd w:val="clear" w:color="auto" w:fill="FFFFFF"/>
      <w:spacing w:before="60" w:after="0" w:line="240" w:lineRule="atLeast"/>
      <w:jc w:val="both"/>
      <w:outlineLvl w:val="4"/>
    </w:pPr>
    <w:rPr>
      <w:rFonts w:ascii="Times New Roman" w:hAnsi="Times New Roman" w:cs="Times New Roman"/>
      <w:sz w:val="27"/>
      <w:szCs w:val="27"/>
    </w:rPr>
  </w:style>
  <w:style w:type="paragraph" w:customStyle="1" w:styleId="261">
    <w:name w:val="Основной текст (26)"/>
    <w:basedOn w:val="a"/>
    <w:link w:val="260"/>
    <w:rsid w:val="00892354"/>
    <w:pPr>
      <w:widowControl w:val="0"/>
      <w:shd w:val="clear" w:color="auto" w:fill="FFFFFF"/>
      <w:spacing w:after="0" w:line="322" w:lineRule="exact"/>
      <w:jc w:val="both"/>
    </w:pPr>
    <w:rPr>
      <w:rFonts w:ascii="Times New Roman" w:hAnsi="Times New Roman" w:cs="Times New Roman"/>
      <w:noProof/>
      <w:sz w:val="27"/>
      <w:szCs w:val="27"/>
    </w:rPr>
  </w:style>
  <w:style w:type="paragraph" w:customStyle="1" w:styleId="34">
    <w:name w:val="Заголовок №3"/>
    <w:basedOn w:val="a"/>
    <w:link w:val="33"/>
    <w:rsid w:val="00892354"/>
    <w:pPr>
      <w:widowControl w:val="0"/>
      <w:shd w:val="clear" w:color="auto" w:fill="FFFFFF"/>
      <w:spacing w:before="300" w:after="0" w:line="240" w:lineRule="atLeast"/>
      <w:ind w:firstLine="780"/>
      <w:jc w:val="both"/>
      <w:outlineLvl w:val="2"/>
    </w:pPr>
    <w:rPr>
      <w:rFonts w:ascii="Bookman Old Style" w:hAnsi="Bookman Old Style" w:cs="Bookman Old Style"/>
      <w:sz w:val="19"/>
      <w:szCs w:val="19"/>
      <w:lang w:val="en-US"/>
    </w:rPr>
  </w:style>
  <w:style w:type="paragraph" w:customStyle="1" w:styleId="270">
    <w:name w:val="Основной текст (27)"/>
    <w:basedOn w:val="a"/>
    <w:link w:val="27"/>
    <w:rsid w:val="00892354"/>
    <w:pPr>
      <w:widowControl w:val="0"/>
      <w:shd w:val="clear" w:color="auto" w:fill="FFFFFF"/>
      <w:spacing w:before="180" w:after="0" w:line="240" w:lineRule="atLeast"/>
      <w:ind w:firstLine="740"/>
      <w:jc w:val="both"/>
    </w:pPr>
    <w:rPr>
      <w:rFonts w:ascii="Times New Roman" w:hAnsi="Times New Roman" w:cs="Times New Roman"/>
      <w:i/>
      <w:iCs/>
      <w:spacing w:val="30"/>
    </w:rPr>
  </w:style>
  <w:style w:type="paragraph" w:customStyle="1" w:styleId="ConsPlusNormal">
    <w:name w:val="ConsPlusNormal"/>
    <w:rsid w:val="00892354"/>
    <w:pPr>
      <w:autoSpaceDE w:val="0"/>
      <w:autoSpaceDN w:val="0"/>
      <w:adjustRightInd w:val="0"/>
      <w:spacing w:after="0" w:line="240" w:lineRule="auto"/>
    </w:pPr>
    <w:rPr>
      <w:rFonts w:ascii="Bookman Old Style" w:eastAsia="Times New Roman" w:hAnsi="Bookman Old Style" w:cs="Bookman Old Style"/>
      <w:sz w:val="20"/>
      <w:szCs w:val="20"/>
      <w:lang w:eastAsia="ru-RU"/>
    </w:rPr>
  </w:style>
  <w:style w:type="paragraph" w:styleId="ae">
    <w:name w:val="Balloon Text"/>
    <w:basedOn w:val="a"/>
    <w:link w:val="af"/>
    <w:uiPriority w:val="99"/>
    <w:semiHidden/>
    <w:unhideWhenUsed/>
    <w:rsid w:val="008923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2354"/>
    <w:rPr>
      <w:rFonts w:ascii="Tahoma" w:hAnsi="Tahoma" w:cs="Tahoma"/>
      <w:sz w:val="16"/>
      <w:szCs w:val="16"/>
    </w:rPr>
  </w:style>
  <w:style w:type="paragraph" w:styleId="af0">
    <w:name w:val="footer"/>
    <w:basedOn w:val="a"/>
    <w:link w:val="af1"/>
    <w:uiPriority w:val="99"/>
    <w:unhideWhenUsed/>
    <w:rsid w:val="00151B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51B57"/>
  </w:style>
  <w:style w:type="paragraph" w:styleId="af2">
    <w:name w:val="header"/>
    <w:basedOn w:val="a"/>
    <w:link w:val="af3"/>
    <w:uiPriority w:val="99"/>
    <w:unhideWhenUsed/>
    <w:rsid w:val="00A8375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83754"/>
  </w:style>
  <w:style w:type="table" w:styleId="af4">
    <w:name w:val="Table Grid"/>
    <w:basedOn w:val="a1"/>
    <w:uiPriority w:val="59"/>
    <w:rsid w:val="007D5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9C1A87"/>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20">
    <w:name w:val="Заголовок 2 Знак"/>
    <w:basedOn w:val="a0"/>
    <w:link w:val="2"/>
    <w:uiPriority w:val="9"/>
    <w:rsid w:val="002D6E8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2D6E8B"/>
    <w:rPr>
      <w:rFonts w:asciiTheme="majorHAnsi" w:eastAsiaTheme="majorEastAsia" w:hAnsiTheme="majorHAnsi" w:cstheme="majorBidi"/>
      <w:b/>
      <w:bCs/>
      <w:i/>
      <w:iCs/>
      <w:color w:val="4F81BD" w:themeColor="accent1"/>
    </w:rPr>
  </w:style>
  <w:style w:type="paragraph" w:customStyle="1" w:styleId="1c">
    <w:name w:val="Абзац списка1"/>
    <w:basedOn w:val="a"/>
    <w:rsid w:val="00DA5950"/>
    <w:pPr>
      <w:ind w:left="72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81B1-78E5-4487-BA54-BAFC64F4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Пользователь07</dc:creator>
  <cp:lastModifiedBy>Admin</cp:lastModifiedBy>
  <cp:revision>9</cp:revision>
  <cp:lastPrinted>2020-06-16T12:10:00Z</cp:lastPrinted>
  <dcterms:created xsi:type="dcterms:W3CDTF">2020-06-02T10:10:00Z</dcterms:created>
  <dcterms:modified xsi:type="dcterms:W3CDTF">2020-06-16T12:10:00Z</dcterms:modified>
</cp:coreProperties>
</file>